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856d" w14:textId="e698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целевых показателях качества окружающей среды Мангистауской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22 февраля 2019 года № 24/302. Зарегистрировано Департаментом юстиции Мангистауской области 27 февраля 2019 года № 3826. Утратило силу решением Мангистауского областного маслихата Мангистауской области от 24 августа 2022 года № 13/165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24.08.2022 </w:t>
      </w:r>
      <w:r>
        <w:rPr>
          <w:rFonts w:ascii="Times New Roman"/>
          <w:b w:val="false"/>
          <w:i w:val="false"/>
          <w:color w:val="ff0000"/>
          <w:sz w:val="28"/>
        </w:rPr>
        <w:t>№ 13/165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 Экологического кодекса Республики Казахстан от 9 января 2007 года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целевые показатели качества окружающей среды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(руководитель аппарата Абилов Е.Д.)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Председательствующий,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2019 года № 24/302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Мангистауской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ОКРУЖАЮЩЕЙ СРЕДЫ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Рождаемость, на 1 000 человек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смертность населения, на 1 000 человек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Ожидаемая продолжительность жизни при рождении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расходов на здравоохранение, % к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имеющего систематический доступ к питьевой воде, соответствующей оптимальным физиологическим критериям,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индекс загрязнения воды прибрежных станции, вековых разрезов и СЭЗ "Морской порт Актау" условных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индекс загрязнения атмосферы в городе Актау и СЭЗ "Морпорт Актау" условных единиц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растворенного кислорода, средняя по всем станциям мониторинга, миллиграмм на литр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валовой выброс в атмосферу загрязняющих веществ, тонн на миллион тенге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выброс оксида углерода в атмосферу, тонн на миллион тенге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выброс оксидов азота в атмосферу, тонн на миллион тенге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Сбросы загрязняющих веществ в водные источники, тонн на миллион тенге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токсичных отходов, размещаемых в окружающей среде, тонн на миллион тенге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объемов переработки и утилизации отходов к их образованию,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радиационно-зараженных территорий (локальных участков), 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загрязнения шумом на селитебных территориях региона, децибел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сайги, тысяча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Воспроизводство лесов и лесоразведение,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растительного покрова песчаных массивов, 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территорий в статусе особо охраняемых, % от площади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между средствами, полученными от экологических платежей и расходами областного бюджета на охрану окружающей среды,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охрану окружающей среды, % ВВП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 на научные исследования, % от затрат на охрану окружающей среды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ВВП – валовой внутренний продукт;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СЭЗ – специальная экономическая зона.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