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a933" w14:textId="f73a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12 декабря 2018 года № 22/265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22 февраля 2019 года № 24/298. Зарегистрировано Департаментом юстиции Мангистауской области 5 марта 2019 года № 3832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22/265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за № 3758, опубликовано 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125 737 772,5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76 831 272,8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9 985 342,4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23 000,0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38 898 157,3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124 201 250,0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503 275,0 тысяч тенге, в том числе: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6 780 391,0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6 277 116,0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616 358,0 тысяч тенге, в том числе: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616 358,0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416 889,5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416 889,5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5 780 391,0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6 283 976,0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86 695,5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на 2019 год нормативы распределения доходов в бюджеты городов и районов в следующих размерах: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56,4 процента;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55,5 процентов;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17,7 процентов;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40,1 процентов;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98,8 процентов;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56,3 процента;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55,5 процентов;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17,7 процентов;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40,1 процентов.";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областном бюджете на 2019 год объемы бюджетных субвенций, передаваемых из областного бюджета в районные бюджеты в сумме 8 406 809,0 тысяч тенге, в том числе: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3 979 687,0 тысяч тенге;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4 427 122,0 тысячи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областном бюджете на 2019 год объемы целевых трансфертов, передаваемых из областного бюджета в районные бюджеты в сумме 4 844 636,0 тысяч тенге, в том числе: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1 051 038,0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1 804 894,0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1 988 704,0 тысяч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области в сумме 65 954,6 тысяч тенге.";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Мангистауского областного маслихата по вопросам экономики и бюджета (Урисбаев А.Ж.).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Мангистауского областного маслихата" (руководитель аппарата Абилов Е.Д.)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22/265</w:t>
            </w:r>
          </w:p>
        </w:tc>
      </w:tr>
    </w:tbl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002"/>
        <w:gridCol w:w="1002"/>
        <w:gridCol w:w="6115"/>
        <w:gridCol w:w="34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125 737 772,5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76 831 272,8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38 701 202,2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38 701 202,2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34 070 475,6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34 070 475,6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3 357 595,0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9 985 342,4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35 630,9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1 350 350,5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1 350 350,5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8 541 715,0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8 541 715,0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38 898 157,3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3 729 574,3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3 729 574,3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35 168 583,0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35 168 583,0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124 201 250,0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3 580 277,0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2 050 604,0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1 949 650,0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179 903,0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179 903,0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6 414 446,0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6 342 446,0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5 810 199,0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529 641,0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22 035 749,0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17 157 348,0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1 349 308,0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708 091,0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5 121 910,0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322 153,0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3 773 088,0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1 358 967,0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1 295 307,0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970 239,0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970 239,0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3 723 586,0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1 247 311,0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2 476 275,0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4 030 932,0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4 025 281,0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180 101,0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113 521,0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1 758 397,0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1 292 632,0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3 591 429,0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3 214 478,0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796 070,0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15 412 598,0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3 892 786,0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1 585 176,0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2 274 982,0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11 501 495,0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2 577 612,0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6 773 909,0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1 276 257,0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6 230 050,0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189 074,0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875 560,0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216 908,0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3 384 194,0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3 241 875,0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1 435 472,0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1 435 472,0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2 689 823,0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670 219,0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1 508 623,0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5 690 016,0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5 690 016,0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3 520 635,0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598 037,0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6 057 051,4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2 743 320,6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65 954,6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949 689,8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949 689,8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1 201 474,0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237 294,6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237 294,6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214 272,6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46 439 366,0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46 439 366,0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35 365 489,0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8 406 809,0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2 663 797,0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503 275,0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6 780 391,0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2 081 126,0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616 358,0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616 358,0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616 358,0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416 889,5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-416 889,5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5 780 391,0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5 780 391,0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2 780 391,0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6 283 976,0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6 283 976,0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4 220 346,0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2 063 630,0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</w:tbl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СПИД - синдром приобретенного иммунного дефицита.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