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ac25" w14:textId="30fa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11 августа 2015 года № 241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марта 2019 года № 45. Зарегистрировано Департаментом юстиции Мангистауской области 12 марта 2019 года № 3838. Утратило силу постановлением акимата Мангистауской области от 8 апреля 2020 года № 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постановлением Правительства Республики Казахстан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913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за № 2829, опубликовано 5 октября 2015 года в информационно – 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Мангистауской области" (В.Т. Мустапаева)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Мангистауской области Краубаева А.С.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