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5cd2" w14:textId="aea5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4 марта 2016 года № 67 "Об утверждении регламентов государственных услуг в области электроэнергетики"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апреля 2019 года № 74. Зарегистрировано Департаментом юстиции Мангистауской области 26 апреля 2019 года № 3873. Утратило силу постановлением акимата Мангистауской области от 23 апреля 2020 года № 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23.04.2020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3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акимат Мангистауской области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4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электроэнергетики" (зарегистрировано в Реестре государственной регистрации нормативных правовых актов за № 3002, опубликовано 15 апреля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Мангистауской области" (Салимов Ж.Н.)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Килыбай Н.И.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