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dd21d" w14:textId="08dd2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Мангистауской области от 21 октября 2015 года № 317 "Об утверждении регламентов государственных услуг в области технической инспекции"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25 апреля 2019 года № 76. Зарегистрировано Департаментом юстиции Мангистауской области 4 мая 2019 года № 3882. Утратило силу постановлением акимата Мангистауской области от 10 марта 2020 года № 40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10.03.2020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 акимат Мангистауской области ПОСТАНОВЛЯЕТ: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Мангистауской области от 21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области технической инспекции" (зарегистрировано в Реестре государственной регистрации нормативных правовых актов за № 2870, опубликовано в информационно-правовой системе "Әділет" 2 декабря 2015 года)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3) и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регламент государственной услуги "Выдача регистрационного документа (дубликата) и государственного номерного знака для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машин, а также специальных машин повышенной проходимости";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регламент государственной услуги "Государственная регистрация залога (снятие с регистрации)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самоходных, сельскохозяйственных, мелиоративных и дорожно-строительных машин и механизмов, а также специальных машин повышенной проходимости";";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регистрационного документа (дубликата) и государственного номерного знака для тракторов и изготовленных на их базе самоходных шасси и механизмов, самоходных сельскохозяйственных, мелиоративных и дорожно-строительных машин, а также специальных машин повышенной проходимости":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новой редакции: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"Регламент государственной услуги "Выдача регистрационного документа (дубликата) и государственного номерного знака для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машин, а также специальных машин повышенной проходимости";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"Выдача регистрационного документа (дубликата) и государственного номерного знака для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машин, а также специальных машин повышенной проходимости" (далее – государственная услуга) оказывается местными исполнительными органами области, районов и городов областного значения (далее – услугодатель).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www.elicense.kz (далее – портал).";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Основанием для начала процедуры (действия) по оказанию государственной услуги является получение услугодателем заявления и иных документов услугополучателя или электронного запроса услугополучателя,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а государственной услуги "Выдача регистрационного документа (дубликата) и государственного номерного знака для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машин, а также специальных машин повышенной проходимости", утвержденного приказом Министра сельского хозяйства Республики Казахстан от 6 мая 2015 года </w:t>
      </w:r>
      <w:r>
        <w:rPr>
          <w:rFonts w:ascii="Times New Roman"/>
          <w:b w:val="false"/>
          <w:i w:val="false"/>
          <w:color w:val="000000"/>
          <w:sz w:val="28"/>
        </w:rPr>
        <w:t>№ 4-3/421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области технической инспекции" (зарегистрирован в Реестре государственной регистрации нормативных правовых актов за № 11766) (далее – Стандарт).";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процесс 3 – выбор услугополучателем государственной услуги, указанной в настоящем регламенте государственной услуги "Выдача регистрационного документа (дубликата) и государственного номерного знака для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машин, а также специальных машин повышенной проходимости" (далее – Регламент),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электронной цифровой подписью для удостоверения (подписания) запроса;";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"Государственная регистрация залога (снятие с регистрации)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самоходных, сельскохозяйственных, мелиоративных и дорожно-строительных машин и механизмов, а также специальных машин повышенной проходимости":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новой редакции: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"Регламент государственной услуги "Государственная регистрация залога (снятие с регистрации)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самоходных, сельскохозяйственных, мелиоративных и дорожно-строительных машин и механизмов, а также специальных машин повышенной проходимости";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"Государственная регистрация залога (снятие с регистрации)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самоходных, сельскохозяйственных, мелиоративных и дорожно-строительных машин и механизмов, а также специальных машин повышенной проходимости" (далее – государственная услуга) оказывается местными исполнительными органами области, районов и городов областного значения (далее – услугодатель).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корпорацию "Правительство для граждан" (далее – Государственная корпорация);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– портал).";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Результат оказания государственной услуги – выдача свидетельства или дубликата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или выдача уведомления о регистрации залога машин либо мотивированный отказ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"Государственная регистрация залога (снятие с регистрации)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самоходных, сельскохозяйственных, мелиоративных и дорожно-строительных машин и механизмов, а также специальных машин повышенной проходимости", утвержденного приказом Министра сельского хозяйства Республики Казахстан от 6 мая 2015 года </w:t>
      </w:r>
      <w:r>
        <w:rPr>
          <w:rFonts w:ascii="Times New Roman"/>
          <w:b w:val="false"/>
          <w:i w:val="false"/>
          <w:color w:val="000000"/>
          <w:sz w:val="28"/>
        </w:rPr>
        <w:t>№ 4-3/421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области технической инспекции" (зарегистрирован в Ресстре государственной регистрации нормативных правовых актов № 11766) (далее – Стандарт).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 и /или электронная.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физического или юридического лица (далее – услугополучатель) в форме электронного документа, подписанного электронной цифровой подписью уполномоченного лица услугодателя.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заявителя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 и выдается на бумажном носителе.";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Основанием для начала процедуры (действия) по оказанию государственной услуги является получение услугодателем заявления и иных документов услугополучателя или электронного запроса услугополучателя,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Стандарта.";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выдача свидетельства или дубликата о государственной регистрации залога или выдача уведомления о регистрации залога машин либо мотивированный отказ по основаниям, указанным в Стандарте - 30 (тридцать) минут.";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выдача свидетельства или дубликата о государственной регистрации залога или выдача уведомления о регистрации залога машин либо мотивированный отказ по основаниям, указанным в Стандарте.";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выдача свидетельства или дубликата о государственной регистрации залога или выдача уведомления о регистрации залога машин либо мотивированный отказ по основаниям, указанным в Стандарте - 30 (тридцать) минут.";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процесс 3 – выбор услугополучателем государственной услуги, указанной в настоящем регламенте государственной услуги "Государственная регистрация залога (снятие с регистрации)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самоходных, сельскохозяйственных, мелиоративных и дорожно-строительных машин и механизмов, а также специальных машин повышенной проходимости" (далее – Регламент),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электронной цифровой подписью для удостоверения (подписания) запроса;";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заявления и выдача результата оказания государственной услуги осуществляются через: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www.elicense.kz (далее – портал).";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Форма оказываемой государственной услуги: электронная или бумажная.";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Результатом оказываемой государственной услуги является внесение записи "Исправен" либо "Неисправен" в регистрационном документе (техническом паспорте) заверенном подписью инженера - инспектора и штампом услугодателя.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на портал – уведомление о готовности инженер -инспектора к проведению ежегодного государственного технического осмотра, с указанием даты, места и времени проведения технического осмотра машины.";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ответственный исполнитель услугодателя проводит технический осмотр машин в присутствии собственника (либо его представителя) в течение 10 (десяти) рабочих дней со дня подачи заявления, непосредственно по месту нахождения машин и (или) в случае представления машин в регистрационный пункт, в течение 2 (двух) рабочих дней.";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ответственный исполнитель услугодателя проверяет полноту представленных документов, на соответствие сведениям, содержащимся в заявлении, уточняет принадлежность машины, проверяет соответствие типа, модели, года выпуска, заводского номера машины, шасси, двигателя, рамы и номерного знака данным, записанным в регистрационном документе на машину, проверяет техническое состояние машин на соответствие нормативно -техническим документам, регламентирующим требования к техническому осмотру машин, вносит запись "Исправен" либо "Неисправен" в регистрационном документе (техническом паспорте), заверенной своей подписью и штампом услугодателя – в течение 10 (десяти) рабочих дней и (или) в случае представления машин в регистрационный пункт, в течение 2 (двух) рабочих дней;";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Мангистауской области" (Калдыгул С.С.)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информации, размещение на интернет – ресурсе акимата Мангистауской области.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Мангистауской области Бисакаева У.С.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апреля 2019 года № 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регистрационного документа (дубликата) и государственного номерного знака для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машин, а также специальных машин повышенной проходимости"</w:t>
            </w:r>
          </w:p>
        </w:tc>
      </w:tr>
    </w:tbl>
    <w:bookmarkStart w:name="z6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Функциональные взаимодействия информационных систем, задействованных в оказании государственной услуги через Портал</w:t>
      </w:r>
    </w:p>
    <w:bookmarkEnd w:id="5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98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расшифровка аббревиатур: 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 - Информационная система; 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 - Автоматизированное рабочее место;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РШЭП - Региональный шлюз "Электронного правительства";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ШЭП - Шлюз "электронного правительства". </w:t>
      </w:r>
    </w:p>
    <w:bookmarkEnd w:id="58"/>
    <w:bookmarkStart w:name="z7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5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апреля 2019 года № 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"Выдача регистрационного документа (дубликата) и государственного номерного знака для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машин, а также специальных машин повышенной проходимости"</w:t>
            </w:r>
          </w:p>
        </w:tc>
      </w:tr>
    </w:tbl>
    <w:bookmarkStart w:name="z7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регистрационного документа (дубликата) и государственного номерного знака для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машин, а также специальных машин повышенной проходимости" </w:t>
      </w:r>
    </w:p>
    <w:bookmarkEnd w:id="6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06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6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18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Мангистауской области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"25" апреля 2019 года № 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"Государственная регистрация залога (снятие с регистрации)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самоходных, сельскохозяйственных, мелиоративных и дорожно-строительных машин и механизмов, а также специальных машин повышенной проходимости"</w:t>
            </w:r>
          </w:p>
        </w:tc>
      </w:tr>
    </w:tbl>
    <w:bookmarkStart w:name="z8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Функциональные взаимодействия информационных систем, задействованных в оказании государственной услуги через Портал</w:t>
      </w:r>
    </w:p>
    <w:bookmarkEnd w:id="6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95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расшифровка аббревиатур: </w:t>
      </w:r>
    </w:p>
    <w:bookmarkEnd w:id="63"/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 - Информационная система; </w:t>
      </w:r>
    </w:p>
    <w:bookmarkEnd w:id="64"/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 - Автоматизированное рабочее место;</w:t>
      </w:r>
    </w:p>
    <w:bookmarkEnd w:id="65"/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РШЭП - Региональный шлюз "Электронного правительства";</w:t>
      </w:r>
    </w:p>
    <w:bookmarkEnd w:id="66"/>
    <w:bookmarkStart w:name="z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ШЭП - Шлюз "электронного правительства".</w:t>
      </w:r>
    </w:p>
    <w:bookmarkEnd w:id="67"/>
    <w:bookmarkStart w:name="z8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6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4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 акимата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апреля 2019 года № 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"Государственная регистрация залога (снятие с регистрации)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самоходных, сельскохозяйственных, мелиоративных и дорожно-строительных машин и механизмов, а также специальных машин повышенной проходимости"</w:t>
            </w:r>
          </w:p>
        </w:tc>
      </w:tr>
    </w:tbl>
    <w:bookmarkStart w:name="z91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"Государственная регистрация залога (снятие с регистрации)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самоходных, сельскохозяйственных, мелиоративных и дорожно-строительных машин и механизмов, а также специальных машин повышенной проходимости" </w:t>
      </w:r>
    </w:p>
    <w:bookmarkEnd w:id="6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99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7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61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постановлению акимата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апреля 2019 года № 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</w:t>
            </w:r>
          </w:p>
        </w:tc>
      </w:tr>
    </w:tbl>
    <w:bookmarkStart w:name="z96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 </w:t>
      </w:r>
    </w:p>
    <w:bookmarkEnd w:id="7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13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7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08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header.xml" Type="http://schemas.openxmlformats.org/officeDocument/2006/relationships/header" Id="rId1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