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9aea" w14:textId="2b59a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делении территории Тупкараганского района Мангистауской области на зоны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27 мая 2019 года № 104. Зарегистрировано Департаментом юстиции Мангистауской области 28 мая 2019 года № 3906. Утратило силу постановлением акимата Мангистауской области от 11 декабря 2019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приказом исполняющего обязанности Министра сельского хозяйства Республики Казахстан от 31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деления территории на зоны" (зарегистрирован в Реестре государственной регистрации нормативных правовых актов за № 6027) и постановлением акимата Тупкараганского района от 26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карантина" (зарегистрировано в Реестре государственной регистрации нормативных правовых актов за № 3877), а также на основании писем руководителя государственного учреждения "Тупкараганская районная территориальная инспекция Комитета ветеринарного контроля и надзора Министерства сельского хозяйства Республики Казахстан" от 23 апреля 2019 года № 10-18/88 и руководителя государственного учреждения "Мангистауская областная территориальная инспекция Комитета ветеринарного контроля и надзора Министерства сельского хозяйства Республики Казахстан" от 22 апреля 2019 года № 01-19/295, в целях планирования ветеринарных мероприятий проводимых в неблагополучной зоне по заболеванию оспой мелкого рогатого скота,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Поделить территорию Тупкараганского района Мангистауской области на следующие зоны: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неблагополучная зона с эпизоотическим очагом заболевания оспа мелкого рогатого скота в радиусе 5 километров, включающая в себя территории зимовок "Бегеш", "Суршокы";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буферная зона в радиусе 10 километров, включающая в себя территории зимовок "Аркартюбе", "Жараулы", "Жетикыз", "Канга", "Мурынкора", "Саубет", "Сакакудык", "Тогжан", "Шукырауыл";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наблюдения в радиусе 15 километров, включающая в себя территории села "Кызылозен", зимовок "Акшокы", "Акмолалы", "Белигайлы", "Жерсенгир", "Киштин", "Карагашты", "Корып", "Кызылсыгара", "Мешитти кора", "Молдир", "Нуркабай", "Орта кора", "Сагажа", "Сурели", "Шалкосе";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благополучная зона территории Тупкараганского района, находящаяся вне пределов установленных зон.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Мангистауской области" (Хамиев Ш.), государственному учреждению "Мангистауская областная территориальная инспекция Комитета ветеринарного контроля и надзора Министерства сельского хозяйства Республики Казахстан" (Мырзатов К.) (по согласованию), акиму Тупкараганского района (Хамиев А.) принять необходимые меры в соответствии с действующим законодательством.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ветеринарии Мангистауской области" (Хамиев Ш.)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Мангистауской области Килыбай Н.И.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