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18fc3" w14:textId="6318f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Мангистауской области от 23 февраля 2015 года № 33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18 октября 2019 года № 225. Зарегистрировано Департаментом юстиции Мангистауской области 24 октября 2019 года № 4005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октября 2011 года "О религиозной деятельности и религиозных объединениях"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Мангистауской области от 23 февраля 2015 года № 33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(зарегистрировано в Реестре государственной регистрации нормативных правовых актов за № 2653, опубликовано 7 апреля 2015 года в газете "Огни Мангистау")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"дополнить строкой, порядковый номер 14, следующего содержания: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6"/>
        <w:gridCol w:w="6289"/>
        <w:gridCol w:w="364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центр "Жібек жолы" бутик № 39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Арай, проспект Мангистау 3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"Управление по делам религий Мангистауской области"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информации, размещение на интернет-ресурсе акимата Мангистауской области.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Мангистауской области Жумашева К.Б.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