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8070" w14:textId="a768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охранной зоны и определения режима использования земель магистрального газопровода "Бейнеу-Бозой-Шымкент"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31 октября 2019 года № 232. Зарегистрировано Департаментом юстиции Мангистауской области 6 ноября 2019 года № 4012. Утратило силу постановлением акимата Мангистауской области от 8 июня 2022 года № 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08.06.2022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22 июня 2012 года </w:t>
      </w:r>
      <w:r>
        <w:rPr>
          <w:rFonts w:ascii="Times New Roman"/>
          <w:b w:val="false"/>
          <w:i w:val="false"/>
          <w:color w:val="000000"/>
          <w:sz w:val="28"/>
        </w:rPr>
        <w:t>"О магистральном трубопроводе"</w:t>
      </w:r>
      <w:r>
        <w:rPr>
          <w:rFonts w:ascii="Times New Roman"/>
          <w:b w:val="false"/>
          <w:i w:val="false"/>
          <w:color w:val="000000"/>
          <w:sz w:val="28"/>
        </w:rPr>
        <w:t>,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обеспечения безопасности населения, предотвращения причинения вреда окружающей среде и создания условий для безопасной эксплуатации магистрального газопровода "Бейнеу-Бозой-Шымкент" без изъятия земельных участков у собственников и землепользователей, установить границы охранной зоны по пятьдесят метровот оси газопроводас каждой стороны, на землях сельскохозяйственного назначения по двадцать пять метров от оси газопровода с каждой стороны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режим использования земель в охранной зоне магистрального газопровода "Бейнеу-Бозой-Шымкент"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безопасности населения акиму Бейнеуского района запретить предоставление земельных участков для строительства объектов, не относящихся к магистральному трубопроводу, в пределах минимальных расстояний, установленных строительными нормами и правилами.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земельных отношений Мангистауской области" (Дузмагамбетов Е.Д.)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интернет-ресурсеакимата Мангистауской области.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Мангистауской области Качакова Б.А.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Земли, входящие в охранную зону магистрального газопровода "Бейнеу-Бозой-Шымкент"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села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 охран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зоны магистрального газо провода,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 хозяйственных угодий,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 дения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 пашня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 хозяйствен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37,5672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37,5672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37,5672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152,2620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151,88 83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151,88 83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Турыш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102,2526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101,53 22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101,53 22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 хозяйственного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440,7919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439,8562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439,85 62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735,6834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730,8439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730,84 39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октября 2019 года № 232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использования земель в охранной зоне магистрального газопровода "Бейнеу-Бозой-Шымкент"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охранной зоне магистрального газопровода запрещается: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устройство переездов, грунтовых дорог и иных временных или постоянных транспортных пересечений трассы магистрального трубопровода и его охранной зоны без согласования с собственником магистрального трубопровода, места их размещения, порядка строительства, обустройства и использования;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садоводство и лесоразведение, а также выполнение любых не согласованных с собственником магистрального трубопровода работ, кроме комплекса агротехнических работ для выращивания полевых сельскохозяйственных культур с пахотной глубиной не более тридцати пяти сантиметров;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рекультивация дорог, обустроенных собственником магистрального трубопровода либо оператором, предназначенных для обслуживания магистрального трубопровода и обеспечения его физической защиты, а также воспрепятствование движению работников, выполняющих противопожарные и охранные функции на магистральном трубопроводе по этим дорогам, за исключением случаев, установленных законодательством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возведение любых построек и сооружений;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стоянок автомобильных транспортных средств, тракторов и механизмов;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мелиоративных земляных работ, сооружение оросительных и осушительных систем;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горных, строительных, монтажных и взрывных работ, планировка грунта без согласования с собственником магистрального трубопровода;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геологосъемочных, поисковых, геодезических и других изыскательных работ, связанных с устройством скважин, шурфов и взятием проб грунта (кроме почвенных образцов).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