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285e" w14:textId="b982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акимата Мангистауской области от 23 февраля 2017 года № 40 и решение Мангистауского областного маслихата от 23 февраля 2017 года № 7/95 "О некоторых вопросах административно-территориального устройства Бейнеуского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11 декабря 2019 года № 260 и решение Мангистауского областного маслихата от 10 декабря 2019 года № 32/389. Зарегистрировано Департаментом юстиции Мангистауской области 18 декабря 2019 года № 4055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с учетом мнения Бейнеуского районного маслихата и акимата Бейнеуского района, акимат Мангистауской области ПОСТАНОВЛЯЕТ и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23 февраля 2017 года № 40 и решение Мангистауского областного маслихата от 23 февраля 2017 года № 7/95 "О некоторых вопросах административно-территориального устройства Бейнеуского района" (зарегистрировано в Реестре государственной регистрации нормативных правовых актов за № 3309, опубликовано 12 апреля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Преобразовать Есетский сельский округ Бейнеуского района с административным центром село Коркол в село Есет.".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совместного постановления и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области Килыбай Н.И.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