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50c1" w14:textId="58450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бесплатного проезда гражданам Мангистауской области за пределы населенного пункта на лечение за счет бюджетных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10 декабря 2019 года № 32/387. Зарегистрировано Департаментом юстиции Мангистауской области 18 декабря 2019 года № 4057. Утратило силу решением Мангистауского областного маслихата от 29 марта 2022 года № 9/109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29.03.2022 </w:t>
      </w:r>
      <w:r>
        <w:rPr>
          <w:rFonts w:ascii="Times New Roman"/>
          <w:b w:val="false"/>
          <w:i w:val="false"/>
          <w:color w:val="ff0000"/>
          <w:sz w:val="28"/>
        </w:rPr>
        <w:t>№ 9/109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Мангистауский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гражданам Мангистауской области бесплатный проезд за пределы населенного пункта, направляемым для получения высокотехнологичных медицинских услуг (далее – ВТМУ) в республиканских медицинских организациях, а также специализированной медицинской помощи (далее – СМП) в республиканских медицинских организациях и в городах областного значения.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Право на сопровождающее лицо имеют: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в возрасте до 18 лет;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первой и второй групп по зрению;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первой группы и больные по заключению врачебно-консультационной комиссии (далее – ВКК).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Оплату стоимости проезда осуществлять на основании следующих документов, которые должны быть представлены в государственное учреждение "Управление здравоохранения Мангистауской области" в срок не позднее одного года со дня приезда с места лечения: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копии удостоверения личности и (или) свидетельства о рождении;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направления на лечение установленного образца;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ВКК медицинской организации о необходимости сопровождения больного;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выписки из истории болезни о получении лечения;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справки об инвалидности;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проездные билеты, подтверждающие факт поездки, оформленные на имя больного и сопровождающего его лица, в случае их утери предоставление справки, подтверждающей факт поездки и стоимость проезда до места лечения и обратно;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уведомления об открытом 20-значном счете пациента в карточной базе от банка или с доверенностью на другого человека с правом получения денежных средств.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проезда больных к месту лечения и обратно, направляемых по медицинским показаниям для получения ВТМУ за пределы населенного пункта, и лиц, их сопровождающих (не более одного человека), на основании предъявленных документов, указанных в пункте 3 настоящего решения, включает следующие расходы: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железнодорожным (далее – ЖД) транспортом оплата осуществляется по тарифу плацкартного (купированного) вагона.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предъявления билета ЖД транспортом тарифа иного вагона расходы возмещаются в размере, не превышающем 5 месячных расчетных показателей (далее – МРП);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воздушным транспортом оплата осуществляется по тарифу экономического класса при наличии разрешения заключения ВКК;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предъявления билета бизнес класса на воздушный транспорт, при наличии разрешения заключения ВКК, оплата осуществляется в размере, не превышающем 15 МРП;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предъявления билета на воздушный транспорт, при отсутствии разрешения заключения ВКК, оплата осуществляется в размере, не превышающем 5 МРП.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случае смертельного исхода больного транспортные расходы за перевозку гроба с телом и сопровождающему лицу возмещаются в размере, не превыщающем 20 МРП.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документального отказа в госпитализации больного, направленного для получения ВТМУ в республиканских медицинских организациях, транспортные расходы возмещаются без копии выписки из истории болезни республиканской медицинской организации согласно пункту 4 настоящего решения.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проезду больных к месту лечения и обратно, направляемых по медицинским показаниям для получения СМП за пределами населенного пункта, и лиц, их сопровождающих (не более одного человека), на основании предъявленных документов, указанных в пункте 3 настоящего решения, возмещаются расходы по следующим категориям: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диагнозами онкогематологического профиля и диагнозом гемофилия для прохождения обследования в условиях дневного стационара в республиканских медицинских организациях в соответствии с пунктом 4 настоящего решения;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беременным женщинам области, направляемым на консультацию и обследование в областные клиники, в соответствии с пунктом 4 настоящего решения;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инвалидам и участникам Великой Отечественной войны, лицам, приравненным к ним: преимущественно воинам – интернационалистам, ликвидаторам аварии Чернобыльской атомной электростанции – для оказания медицинской реабилитации в виде специализированной медицинской помощи в акционерном обществе "Санаторий Казахстан" Министерства внутренних дел Республики Казахстан, республиканском клиническом госпитале города Алматы и Центральном клиническом госпитале города Нур-Султан в соответствии с пунктом 4 настоящего решения;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проезда авиатранспортом детей-инвалидов в сопровождении одного из родителей в республиканские центры при наличии разрешения заключения ВКК возмещаются транспортные расходы в размере, не превыщающем 40 МРП.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утратившими силу следующие решения Мангистауского областного маслихата: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 17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23/376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гражданам Мангистауской области бесплатного проезда за пределы населенного пункта на лечение за счет бюджетных средств" (зарегистрировано в Реестре государственной регистрации нормативных правовых актов за № 2694, опубликовано 6 мая 2015 года в информационно-правовой системе "Әділет");</w:t>
      </w:r>
    </w:p>
    <w:bookmarkEnd w:id="28"/>
    <w:bookmarkStart w:name="z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 13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15/182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решение областного маслихата от 17 марта 2015 года № 23/376 "О предоставлении гражданам Мангистауской области бесплатного проезда за пределы населенного пункта на лечение за счет бюджетных средств" (зарегистрировано в Реестре государственной регистрации нормативных правовых актов за № 3500, опубликовано 12 января 2018 года в Эталонном контрольном банке нормативных правовых актах Республики Казахстан).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постоянную комиссию Мангистауского областного маслихата по социальным вопросам и вопросам законности и правопорядка.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учереждению "Аппарат Мангистауского областного маслихата" (руководитель аппарата Дауылбаев А.К.)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