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b6d5a" w14:textId="a8b6d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областном бюджете на 2020-2022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Мангистауского областного маслихата от 12 декабря 2019 года № 32/395. Зарегистрировано Департаментом юстиции Мангистауской области 24 декабря 2019 года № 4068.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законами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от 4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"О республиканском бюджете на 2020-2022 годы"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Утвердить областной бюджет на 2020-2022 годы согласно приложениям 1, 2 и 3 к настоящему решению соответственно, в том числе на 2020 год в следующих объемах: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149 884 864,8 тысячи тенге, в том числе по: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62 651 562,1 тысячи тенге;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6 398 290,7 тысяч тенге;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47 821,0 тысяча тенге;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80 787 191,0 тысяча тенге;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152 689 321,2 тысяча тенге;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27 666 977,5 тысяч тенге, в том числе: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29 520 421,0 тысяча тенге;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1 853 443,5 тысячи тенге;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1 160 571,4 тысяча тенге, в том числе: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1 198 610,0 тысяч тенге;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38 038,6 тысяч тенге;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-31 632 005,3 тысяч тенге;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31 632 005,3 тысяч тенге, в том числе: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35 785 047,0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4 217 096,0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64 054,3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Мангистауского областного маслихата от 20.11.2020 </w:t>
      </w:r>
      <w:r>
        <w:rPr>
          <w:rFonts w:ascii="Times New Roman"/>
          <w:b w:val="false"/>
          <w:i w:val="false"/>
          <w:color w:val="000000"/>
          <w:sz w:val="28"/>
        </w:rPr>
        <w:t>№ 38/455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Установить на 2020 год нормативы распределения доходов в бюджеты городов и районов в следующих размерах: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корпоративный подоходный налог с юридических лиц, за исключением поступлений от субъектов крупного предпринимательства и организаций нефтяного сектора: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Бейнеускому району – 100 процентов;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Каракиянскому району – 0 процентов;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Мангистаускому району – 100 процентов;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Тупкараганскому району – 100 процентов;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Мунайлинскому району – 100 процентов;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городу Актау – 49,7 процентов;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городу Жанаозен – 100 процентов;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индивидуальный подоходный налог с доходов, облагаемых у источника выплаты: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Бейнеускому району – 100 процентов;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Каракиянскому району –100 процентов;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Мангистаускому району – 100 процентов;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Тупкараганскому району – 100 процентов;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Мунайлинскому району – 100 процентов;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городу Актау – 20,4 процента;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городу Жанаозен – 59,9 процентов;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индивидуальный подоходный налог с доходов, не облагаемых у источника выплаты: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Бейнеускому району – 100 процентов;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Каракиянскому району – 100 процентов;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Мангистаускому району – 100 процентов;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Тупкараганскому району – 100 процентов;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Мунайлинскому району – 100 процентов;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городу Актау – 100 процентов;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городу Жанаозен – 100 процентов;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индивидуальный подоходный налог с доходов иностранных граждан, не облагаемых у источника выплаты: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Бейнеускому району – 100 процентов;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Каракиянскому району – 24,2 процента;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Мангистаускому району – 100 процентов;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Тупкараганскому району – 100 процентов;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Мунайлинскому району – 100 процентов;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городу Актау – 100 процентов;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городу Жанаозен – 100 процентов;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социальный налог: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Бейнеускому району – 100 процентов;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Каракиянскому району – 100 процентов;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Мангистаускому району – 100 процентов;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Тупкараганскому району – 100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Мунайлинскому району – 100 процентов;</w:t>
      </w:r>
    </w:p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городу Актау –20,3 процента;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городу Жанаозен –59,8 процента.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решения Мангистауского областного маслихата от 20.11.2020 </w:t>
      </w:r>
      <w:r>
        <w:rPr>
          <w:rFonts w:ascii="Times New Roman"/>
          <w:b w:val="false"/>
          <w:i w:val="false"/>
          <w:color w:val="000000"/>
          <w:sz w:val="28"/>
        </w:rPr>
        <w:t>№ 38/455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Предусмотреть в областном бюджете на 2020 год объемы бюджетных субвенций, передаваемых из областного бюджета в районные бюджеты, в сумме 12 338 936,0 тысяч тенге, в том числе:</w:t>
      </w:r>
    </w:p>
    <w:bookmarkEnd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Бейнеускому району – 5 389 855,0 тысяч тенге;</w:t>
      </w:r>
    </w:p>
    <w:bookmarkStart w:name="z6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Мангистаускому району – 522 991,0 тысяч тенге;</w:t>
      </w:r>
    </w:p>
    <w:bookmarkEnd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Мунайлинскому району – 6 426 090,0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решения Мангистауского областного маслихата от 24.04.2020 </w:t>
      </w:r>
      <w:r>
        <w:rPr>
          <w:rFonts w:ascii="Times New Roman"/>
          <w:b w:val="false"/>
          <w:i w:val="false"/>
          <w:color w:val="000000"/>
          <w:sz w:val="28"/>
        </w:rPr>
        <w:t>№ 35/424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Предусмотреть в областном бюджете на 2020 год объемы бюджетных изъятий из районного бюджета в областной бюджет в сумме 3 949 814,0 тысяч тенге, в том числе: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Каракиянского района – 3 949 814,0 тысяч тенге.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Предусмотреть в областном бюджете на 2020 год объемы целевых трансфертов из областного бюджета в бюджеты районов и городов в сумме 7 090 343,3 тысячи тенге, в том числе:</w:t>
      </w:r>
    </w:p>
    <w:bookmarkEnd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Бейнеускому району – 708 748,0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Каракиянскому району – 472 201,0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Мангистаускому району – 1 291 978,0 тысяч тенге;</w:t>
      </w:r>
    </w:p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Мунайлинскому району – 2 978 239,3 тысяч тенге;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Тупкараганскому району – 1 232 505,0 тысяч тенге;</w:t>
      </w:r>
    </w:p>
    <w:bookmarkEnd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городу Актау – 406 672,0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решения Мангистауского областного маслихата от 20.11.2020 </w:t>
      </w:r>
      <w:r>
        <w:rPr>
          <w:rFonts w:ascii="Times New Roman"/>
          <w:b w:val="false"/>
          <w:i w:val="false"/>
          <w:color w:val="000000"/>
          <w:sz w:val="28"/>
        </w:rPr>
        <w:t>№ 38/455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5-1. Предусмотреть в областном бюджете на 2020 год объемы целевых текущих трансфертов из вышестоящего бюджета на компенсацию потерь нижестоящих бюджетов в связи с изменением законодательства в сумме 3 405 306,4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Бейнеускому району – 167 561,4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Мангистаускому району – 726 143,0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Мунайлинскому району – 755 800,7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Тупкараганскому району – 755 801,3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городу Жанаозен - 1 000 000,0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5-1 - в редакции решения Мангистауского областного маслихата от 20.11.2020 </w:t>
      </w:r>
      <w:r>
        <w:rPr>
          <w:rFonts w:ascii="Times New Roman"/>
          <w:b w:val="false"/>
          <w:i w:val="false"/>
          <w:color w:val="000000"/>
          <w:sz w:val="28"/>
        </w:rPr>
        <w:t>№ 38/455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Предусмотреть в областном бюджете на 2020 год объемы бюджетных изъятий из областного бюджета в республиканский бюджет в сумме 8 213 586,0 тысяч тенге.</w:t>
      </w:r>
    </w:p>
    <w:bookmarkStart w:name="z7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Утвердить резерв акимата области в сумме 1 553 874,1 тысячи тенге.</w:t>
      </w:r>
    </w:p>
    <w:bookmarkEnd w:id="6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7 - в редакции решения Мангистауского областного маслихата от 20.11.2020 </w:t>
      </w:r>
      <w:r>
        <w:rPr>
          <w:rFonts w:ascii="Times New Roman"/>
          <w:b w:val="false"/>
          <w:i w:val="false"/>
          <w:color w:val="000000"/>
          <w:sz w:val="28"/>
        </w:rPr>
        <w:t>№ 38/455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Утвердить перечень областных бюджетных программ (подпрограмм) на 2020 год, не подлежащих секвестру в процессе исполнения областного бюджета,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62"/>
    <w:bookmarkStart w:name="z7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Установить бюджетные программы на 2020 год, не подлежащих секвестру в процессе исполнения бюджетов районов и городов,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63"/>
    <w:bookmarkStart w:name="z7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Контроль за исполнением настоящего решения возложить на постоянную комиссию Мангистауского областного маслихата по вопросам экономики и бюджета.</w:t>
      </w:r>
    </w:p>
    <w:bookmarkEnd w:id="64"/>
    <w:bookmarkStart w:name="z7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Государственному учреждению "Аппарат Мангистауского областного маслихата" (руководитель аппарата Дауылбаев А.К.) обеспечить государственную регистрацию настоящего решения в органах юстиции, его официальное опубликование в Эталонном контрольном банке нормативных правовых актов Республики Казахстан и средствах массовой информации.</w:t>
      </w:r>
    </w:p>
    <w:bookmarkEnd w:id="65"/>
    <w:bookmarkStart w:name="z7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Настоящее решение вводится в действие с 1 января 2020 года.</w:t>
      </w:r>
    </w:p>
    <w:bookmarkEnd w:id="6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Салманов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Мангистауского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Тумышев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Мангистауского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декабря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32/395</w:t>
            </w:r>
          </w:p>
        </w:tc>
      </w:tr>
    </w:tbl>
    <w:bookmarkStart w:name="z83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2020 год</w:t>
      </w:r>
    </w:p>
    <w:bookmarkEnd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Мангистауского областного маслихата от 20.11.2020 </w:t>
      </w:r>
      <w:r>
        <w:rPr>
          <w:rFonts w:ascii="Times New Roman"/>
          <w:b w:val="false"/>
          <w:i w:val="false"/>
          <w:color w:val="ff0000"/>
          <w:sz w:val="28"/>
        </w:rPr>
        <w:t>№ 38/455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2"/>
        <w:gridCol w:w="1007"/>
        <w:gridCol w:w="1141"/>
        <w:gridCol w:w="6149"/>
        <w:gridCol w:w="3261"/>
      </w:tblGrid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149 884 864,8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Hалоговые поступления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62 651 562,1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34 825 491,0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6 803 521,1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28 021 969,9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24 821 921,9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24 821 921,9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2 995 450,2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2 184 550,2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810 900,0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8 699,0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8 699,0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Hеналоговые поступления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6 398 290,7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94 330,3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20 306,0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15 250,0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8 061,0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33 177,0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за размещение бюджетных средств на банковских счетах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12 336,3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03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1 406,0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1 406,0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1 016 601,0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1 016 601,0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5 285 953,4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5 285 953,4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47 821,0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47 821,0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47 821,0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80 787 191,0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6 338 801,0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6 338 801,0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74 448 390,0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74 448 390,0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152 689 321,2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3 383 782,8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45 275,0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44 115,0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1 784 901,2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1 646 795,0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33 088,0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48 941,0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10 103,0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45 974,2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162 955,9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147 481,0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15 474,9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262 664,1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254 839,1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1 945,0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23 286,8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23 286,8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104 203,8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54 847,3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2 074,0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47 282,5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107 842,0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ревизионной комиссии области 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107 842,0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840 195,0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840 195,0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52 459,0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52 459,0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543 900,0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73 825,0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7 929,0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55 714,0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10 182,0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93 164,0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88 964,0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4 200,0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376 911,0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мобилизационной подготовки и чрезвычайных ситуаций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376 911,0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8 266 067,8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8 005 063,8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6 900 094,2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2 672,0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1 102 297,6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261 004,0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органов внутренних дел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258 144,0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36 759 274,7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4 123,0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участников избирательного процесса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4 123,0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214 935,0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5 532,0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специалистов в организациях технического и профессионального, послесреднего образования 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209 403,0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33 592 619,7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175 554,0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1 798 731,0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41 945,3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1 525 512,5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467 701,7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1 119 092,0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157 936,0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6 179 598,0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468 790,1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1 613 944,6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508 112,5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1 662 211,0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17 873 491,0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1 122 541,0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1 122 541,0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1 825 056,0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1 825 056,0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6 354 170,0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6 031 049,0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163 415,0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67 182,0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39 643,0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115 007,0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55 847,0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36 505,0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2 166 189,0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41 776,0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 здравоохранения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2 669 375,0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амбулаторно-поликлинических услуг и медицинских услуг субъектами сельского здравоохранения, за исключением оказываемой за счет средств республиканского бюджета, и оказание услуг Call-центрами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44 638,0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375 588,0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медицинской организацией мероприятий, снижающих половое влечение, осуществляемые на основании решения суда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лизинговых платежей по санитарному транспорту, медицинским изделиям, требующие сервисного обслуживания, приобретенных на условиях финансового лизинга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254 664,0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323 121,0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323 121,0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6 830 414,0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6 455 480,0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154 251,0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218 037,0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539 643,0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412 471,0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56 534,0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309 907,0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35 041,0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прав и улучшение качества жизни инвалидов в Республике Казахстан 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20 664,0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4 500,0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4 697 302,0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240 641,0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179 335,0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61 306,0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29 390,0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прав и улучшение качества жизни инвалидов в Республике Казахстан 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29 390,0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государственной инспекции труда области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104 903,0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104 903,0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16 863 999,3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413 000,0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413 000,0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16 416 540,3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энергетики и жилищно-коммунального хозяйства 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81 587,0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1 320 000,0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27 611,0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452 963,0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1 338 141,3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13 196 238,0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27 259,0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27 259,0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6 777 472,9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856 752,6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внутренней политики на местном уровне 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238 704,3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48 430,0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567 818,3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3 647 533,0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58 003,0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46 693,0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3 393 782,0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2 645,0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146 410,0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152 548,0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152 548,0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цифровых технологий области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254 084,0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информатизации, оказания государственных услуг и проектного управления области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234 645,0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19 439,0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развития языков и архивного дела области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1 846 668,3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 и архивного дела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112 555,0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107 077,0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513 889,3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601 613,0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97 877,0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165 968,0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246 763,0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инвестиций и развития туризма области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19 887,0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туристической деятельности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19 887,0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1 507 171,0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1 507 171,0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76 445,0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1 430 726,0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3 288 848,4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131 441,0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59 233,0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Регулирование земельных отношений 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72 208,0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665 418,0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69 773,0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108 695,0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175 355,0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274 419,0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37 176,0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2 259 324,0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115 120,0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распространению и внедрению инновационного опыта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Cубсидирование повышения продуктивности и качества товарного рыбоводства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6 943,0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региональных стабилизационных фондов продовольственных товаров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435 600,0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3 411,0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13 435,0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1 390 485,0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95 920,0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11 547,0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109 413,0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8 753,0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операционных затрат микрофинансовых организаций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14 697,0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предпринимательству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117 571,4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51 845,0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466,4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1 862,0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ветеринарной безопасности на территории области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62 141,0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градостроительного и земельного контроля области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114 422,0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 и контроля за использованием и охраной земель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108 951,0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5 471,0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7 160 080,0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7 160 080,0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112 723,0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комплексных схем градостроительного развития и генеральных планов населенных пунктов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14 971,0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556 800,0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6 475 586,0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15 679 828,0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15 679 828,0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66 617,0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9 129 311,0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399 545,0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337 453,0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865 153,0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2 166 465,0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2 715 284,0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8 976 934,5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11 000,0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11 000,0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1 553 874,1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области 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1 553 874,1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24 367,0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24 367,0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494 724,0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494 724,0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торговли области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3 286 875,4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торговли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76 118,0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2 365 014,0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676 485,6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140 000,0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8 257,8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государственных грантов молодым предпринимателям для реализации новых бизнес-идей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21 000,0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3 176 837,0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 специальных экономических зон, индустриальных зон, индустриальных парков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10 094,0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856 692,0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093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447 461,0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1 862 590,0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инвестиций и развития туризма области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429 257,0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инвестиций и туризма области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153 057,0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276 200,0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99 687,3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99 687,3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местных исполнительных органов 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97 876,3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1 811,0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30 197 690,5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30 197 690,5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8 213 586,0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12 338 936,0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66 118,0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5 513 923,0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3 405 306,4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областным бюджетам, бюджетам городов республиканского значения, столицы в случаях возникновения чрезвычайных ситуаций природного и техногенного характера, угрожающих политической, экономической и социальной стабильности административно-территориальной единицы, жизни и здоровью людей, проведения мероприятий общереспубликанского либо международного значения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255 000,0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404 821,1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27 666 977,5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29 520 421,0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18 296 663,0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1 283 876,0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1 283 876,0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2 363 618,0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2 363 618,0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11 965 330,0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11 965 330,0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2 683 839,0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2 683 839,0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8 488 037,0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1 000 000,0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тепло-, водоснабжения и водоотведения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1 000 000,0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7 488 037,0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проектирование и (или) строительство жилья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7 488 037,0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2 035 721,0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1 202 396,0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1 202 396,0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833 325,0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833 325,0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700 000,0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торговли области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700 000,0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содействие развитию предпринимательства в областных центрах и моногородах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700 000,0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1 853 443,5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1 853 443,5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1 853 443,5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1 160 571,4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1 198 610,0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1 198 610,0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159 170,0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159 170,0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307 900,0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307 900,0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666 540,0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666 540,0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65 000,0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65 000,0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38 038,6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38 038,6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38 038,6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(профицит) бюджета 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-31 632 005,3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31 632 005,3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35 785 047,0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35 785 047,0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эмиссионные ценные бумаги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33 049 326,0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2 735 721,0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4 217 096,0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4 217 096,0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3 175 608,0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015 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1 041 488,0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64 054,3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64 054,3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64 054,3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СПИД - синдром приобретенного иммунного дефицита.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Мангистауского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декабря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32/395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"/>
        <w:gridCol w:w="1058"/>
        <w:gridCol w:w="1059"/>
        <w:gridCol w:w="6256"/>
        <w:gridCol w:w="3148"/>
      </w:tblGrid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98 980 534,2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Hалоговые поступления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75 712 338,0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39 835 081,0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3 597 716,0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36 237 365,0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30 985 699,0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30 985 699,0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4 882 337,0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3 930 892,0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951 445,0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9 221,0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9 221,0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Hеналоговые поступления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3 156 455,2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75 610,2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14 016,0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48 960,0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за размещение бюджетных средств на банковских счетах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8 534,2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3 080 845,0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3 080 845,0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20 088 741,0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4 275 603,0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4 275 603,0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15 813 138,0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15 813 138,0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94 364 366,2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3 093 554,2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40 492,0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40 492,0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1 979 334,0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1 884 996,0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94 338,0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177 076,0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152 008,0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25 068,0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436 908,2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436 908,2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101 896,0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57 160,0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44 736,0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110 585,0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ревизионной комиссии области 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110 585,0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47 263,0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47 263,0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184 665,0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80 255,0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7 276,0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66 679,0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мобилизационной подготовки и чрезвычайных ситуаций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7 709 402,0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7 559 402,0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7 556 590,0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12 860 140,0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190 069,0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8 957,0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специалистов в организациях технического и профессионального, послесреднего образования 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181 112,0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11 332 673,0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153 756,0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1 261 967,0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20 391,0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726 631,0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265 624,0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489 804,0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158 819,0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5 411 567,0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419 171,0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736 354,0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420 209,0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1 268 380,0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1 137 398,0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1 137 398,0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3 162 482,0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3 162 482,0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150 960,0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58 747,0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93 290,0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34 441,0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325 978,0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44 922,0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2 029 288,0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амбулаторно-поликлинических услуг и медицинских услуг субъектами сельского здравоохранения, за исключением оказываемой за счет средств республиканского бюджета, и оказание услуг Call-центрами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28 049,0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396 807,0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4 187 241,0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3 843 507,0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797 963,0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219 635,0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466 521,0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355 526,0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29 459,0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328 611,0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23 073,0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прав и улучшение качества жизни инвалидов в Республике Казахстан 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14 309,0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1 608 410,0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227 337,0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171 851,0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55 486,0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20 667,0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прав и улучшение качества жизни инвалидов в Республике Казахстан 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20 667,0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государственной инспекции труда области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95 730,0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95 730,0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10 460 603,0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10 460 603,0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энергетики и жилищно-коммунального хозяйства 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106 351,0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1 491 000,0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8 863 252,0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5 697 703,0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802 128,0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внутренней политики на местном уровне 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188 972,0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59 422,0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553 734,0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3 454 820,0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57 124,0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3 350 296,0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развития языков и архивного дела области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1 353 539,0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 и архивного дела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109 722,0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21 717,0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99 235,0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355 090,0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527 246,0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84 731,0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155 798,0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инвестиций и развития туризма области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87 216,0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туристической деятельности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87 216,0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1 342 019,0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113 211,0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54 595,0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Регулирование земельных отношений 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58 616,0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644 769,0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66 379,0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114 289,0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162 751,0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301 350,0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430 745,0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91 382,0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15 750,0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распространению и внедрению инновационного опыта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Cубсидирование повышения продуктивности и качества товарного рыбоводства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региональных стабилизационных фондов продовольственных товаров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18 722,0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37 716,0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операционных затрат микрофинансовых организаций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предпринимательству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47 459,0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44 509,0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градостроительного и земельного контроля области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105 835,0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сфере государственного архитектурно-строительного контроля и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использованием и охраной земель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105 835,0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2 618 155,0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2 618 155,0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99 682,0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2 518 473,0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11 348 826,0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11 348 826,0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60 989,0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6 060 555,0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285 711,0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522 326,0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694 769,0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3 724 476,0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6 477 598,0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368 107,0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368 107,0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3 554 000,0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области 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3 554 000,0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295 452,0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295 452,0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торговли области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1 743 921,0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торговли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69 761,0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1 328 029,0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216 131,0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инвестиций и развития туризма области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405 118,0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инвестиций и туризма области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129 718,0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275 400,0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7 918,0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7 918,0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местных исполнительных органов 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25 214 060,0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25 214 060,0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13 416 746,0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11 797 314,0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1 378 242,0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1 378 242,0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1 378 242,0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1 378 242,0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проектирование и (или) строительство жилья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1 378 242,0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(профицит) бюджета 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3 237 926,0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-3 237 926,0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эмиссионные ценные бумаги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3 237 926,0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3 237 926,0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1 860 000,0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1 377 926,0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Мангистауского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декабря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32/395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"/>
        <w:gridCol w:w="1058"/>
        <w:gridCol w:w="1059"/>
        <w:gridCol w:w="6256"/>
        <w:gridCol w:w="3148"/>
      </w:tblGrid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98 527 535,6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Hалоговые поступления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87 912 188,0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47 081 445,0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6 697 778,0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40 383 667,0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35 337 791,0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35 337 791,0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5 483 454,0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4 189 437,0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1 294 017,0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9 498,0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9 498,0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Hеналоговые поступления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3 298 960,6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69 515,6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14 297,0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48 960,0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за размещение бюджетных средств на банковских счетах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2 158,6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3 229 445,0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3 229 445,0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7 293 387,0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4 905 282,0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4 905 282,0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2 388 105,0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2 388 105,0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95 539 842,6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3 628 877,6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41 567,0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41 567,0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2 048 972,0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1 950 742,0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98 230,0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182 892,0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156 571,0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26 321,0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458 887,6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458 887,6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104 378,0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58 827,0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45 551,0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114 096,0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ревизионной комиссии области 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114 096,0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629 328,0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629 328,0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48 757,0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48 757,0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314 814,0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83 271,0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69 016,0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226 912,0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мобилизационной подготовки и чрезвычайных ситуаций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226 912,0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7 906 666,0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7 701 377,0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7 698 425,0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205 289,0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205 289,0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12 619 864,0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195 973,0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9 406,0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специалистов в организациях технического и профессионального, послесреднего образования 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186 567,0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11 247 669,0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156 108,0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1 299 487,0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21 411,0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739 107,0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270 932,0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504 498,0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163 584,0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5 573 374,0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431 746,0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442 176,0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441 220,0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1 204 026,0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1 176 222,0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1 176 222,0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4 379 578,0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4 379 578,0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153 409,0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59 311,0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97 955,0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34 909,0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342 277,0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45 849,0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3 200 901,0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амбулаторно-поликлинических услуг и медицинских услуг субъектами сельского здравоохранения, за исключением оказываемой за счет средств республиканского бюджета, и оказание услуг Call-центрами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28 320,0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416 647,0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4 192 628,0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3 838 278,0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830 851,0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225 954,0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480 797,0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362 256,0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30 015,0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333 104,0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26 664,0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прав и улучшение качества жизни инвалидов в Республике Казахстан 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15 025,0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1 533 612,0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234 157,0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177 006,0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57 151,0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21 701,0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прав и улучшение качества жизни инвалидов в Республике Казахстан 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21 701,0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государственной инспекции труда области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98 492,0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98 492,0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7 670 213,0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1 880 931,0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1 880 931,0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5 789 282,0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энергетики и жилищно-коммунального хозяйства 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109 914,0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1 565 550,0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4 113 818,0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5 910 624,0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821 594,0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внутренней политики на местном уровне 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195 075,0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61 711,0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564 808,0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3 628 157,0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60 575,0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49 770,0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3 517 812,0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развития языков и архивного дела области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1 369 296,0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 и архивного дела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111 233,0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22 803,0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100 535,0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358 542,0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532 474,0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85 387,0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158 322,0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инвестиций и развития туризма области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91 577,0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туристической деятельности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91 577,0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2 404 553,0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116 892,0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55 345,0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Регулирование земельных отношений 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61 547,0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650 768,0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67 798,0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116 543,0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165 077,0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301 350,0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489 145,0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94 414,0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16 538,0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распространению и внедрению инновационного опыта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Cубсидирование повышения продуктивности и качества товарного рыбоводства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11 025,0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региональных стабилизационных фондов продовольственных товаров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19 658,0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11 025,0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39 601,0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11 025,0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операционных затрат микрофинансовых организаций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предпринимательству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991 516,0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991 516,0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45 103,0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градостроительного и земельного контроля области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108 032,0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сфере государственного архитектурно-строительного контроля и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использованием и охраной земель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108 032,0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101 854,0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101 854,0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101 854,0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4 819 257,0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4 819 257,0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62 368,0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1 167 746,0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299 996,0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548 442,0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152 898,0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2 587 807,0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10 244 149,0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538 786,0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538 786,0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6 900 000,0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области 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6 900 000,0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277 000,0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277 000,0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348 707,0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348 707,0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торговли области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1 754 838,0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торговли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70 678,0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1 328 029,0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216 131,0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инвестиций и развития туризма области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413 818,0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инвестиций и туризма области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132 910,0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280 908,0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31 345 339,0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31 345 339,0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19 493 443,0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11 851 896,0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1 360 000,0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1 360 000,0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1 360 000,0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1 360 000,0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проектирование и (или) строительство жилья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1 360 000,0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(профицит) бюджета 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1 627 693,0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-1 627 693,0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эмиссионные ценные бумаги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1 627 693,0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1 627 693,0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1 627 693,0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Мангистауского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декабря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32/395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областных бюджетных программ (подпрограмм) на 2020 год, не подлежащих секвестру в процессе исполнения областного бюджета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42"/>
        <w:gridCol w:w="2638"/>
        <w:gridCol w:w="2639"/>
        <w:gridCol w:w="5081"/>
      </w:tblGrid>
      <w:tr>
        <w:trPr>
          <w:trHeight w:val="30" w:hRule="atLeast"/>
        </w:trPr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</w:tr>
      <w:tr>
        <w:trPr>
          <w:trHeight w:val="30" w:hRule="atLeast"/>
        </w:trPr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</w:tr>
      <w:tr>
        <w:trPr>
          <w:trHeight w:val="30" w:hRule="atLeast"/>
        </w:trPr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</w:tr>
      <w:tr>
        <w:trPr>
          <w:trHeight w:val="30" w:hRule="atLeast"/>
        </w:trPr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</w:tr>
      <w:tr>
        <w:trPr>
          <w:trHeight w:val="30" w:hRule="atLeast"/>
        </w:trPr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</w:tr>
      <w:tr>
        <w:trPr>
          <w:trHeight w:val="30" w:hRule="atLeast"/>
        </w:trPr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</w:tr>
      <w:tr>
        <w:trPr>
          <w:trHeight w:val="30" w:hRule="atLeast"/>
        </w:trPr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</w:tr>
      <w:tr>
        <w:trPr>
          <w:trHeight w:val="30" w:hRule="atLeast"/>
        </w:trPr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расшифровка аббревиатуры: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СПИД - синдром приобретенного иммунного дефицита.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Мангистауского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декабря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32/395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Бюджетные программы на 2020 год, не подлежащих секвестру в процессе исполнения бюджетов районов и городов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38"/>
        <w:gridCol w:w="2497"/>
        <w:gridCol w:w="2497"/>
        <w:gridCol w:w="5468"/>
      </w:tblGrid>
      <w:tr>
        <w:trPr>
          <w:trHeight w:val="30" w:hRule="atLeast"/>
        </w:trPr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  <w:tr>
        <w:trPr>
          <w:trHeight w:val="30" w:hRule="atLeast"/>
        </w:trPr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</w:tr>
      <w:tr>
        <w:trPr>
          <w:trHeight w:val="30" w:hRule="atLeast"/>
        </w:trPr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