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3f32" w14:textId="e883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14 января 2019 года № 46. Зарегистрировано Департаментом юстиции Мангистауской области 17 января 2019 года № 3776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городу Актау,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образовательный заказ на дошкольное воспитание и обучение, размер родительской платы на 2019 год по селу Умирзак,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"Актауский городской отдел образования" (С.Тулебаева)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Т.Кушмаганбетова.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 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по городу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288"/>
        <w:gridCol w:w="1105"/>
        <w:gridCol w:w="1105"/>
        <w:gridCol w:w="1288"/>
        <w:gridCol w:w="1289"/>
        <w:gridCol w:w="1289"/>
        <w:gridCol w:w="1289"/>
        <w:gridCol w:w="1289"/>
        <w:gridCol w:w="1289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  (частные, государственные дошкольные организации)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(частные, государственные дошкольные организации),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(частные, государственные дошкольные организации),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 сад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 с полным днем пребы вания при школе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 ный мини-центр с полным днем  пребы вания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 сад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 с полным днем пребы вания при школе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 ный мини-центр с полным днем  пребы вания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 сад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 с пол ным днем пребы вания при школе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 ный мини-центр с полным днем пребы вания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7 групп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9 групп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более групп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 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 воспитание и обучение, размер родительской платы   на 2019 год по селу Умирзак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306"/>
        <w:gridCol w:w="1366"/>
        <w:gridCol w:w="1993"/>
        <w:gridCol w:w="1994"/>
        <w:gridCol w:w="1994"/>
        <w:gridCol w:w="1994"/>
      </w:tblGrid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 (частные, государственные дошкольные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(частные, государственные дошкольные организации),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(частные, государственные дошкольные организации),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