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3733c" w14:textId="fd373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городского маслихата от 3 октября 2017 года №10/116 "Об утверждении Правил управления бесхозяйными отходами, признанными решением суда поступившими в коммунальную собственность"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Актауского городского маслихата Мангистауской области от 18 января 2019 года № 22/246. Зарегистрировано Департаментом юстиции Мангистауской области 28 января 2019 года № 3803. Утратило силу решением Актауского городского маслихата Мангистауской области от 13 октября 2021 года № 7/58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Актауского городского маслихата Мангистауской области от 13.10.2021 </w:t>
      </w:r>
      <w:r>
        <w:rPr>
          <w:rFonts w:ascii="Times New Roman"/>
          <w:b w:val="false"/>
          <w:i w:val="false"/>
          <w:color w:val="ff0000"/>
          <w:sz w:val="28"/>
        </w:rPr>
        <w:t>№ 7/58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20-1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Актауский городской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городского маслихата от 3 октября 2017 года </w:t>
      </w:r>
      <w:r>
        <w:rPr>
          <w:rFonts w:ascii="Times New Roman"/>
          <w:b w:val="false"/>
          <w:i w:val="false"/>
          <w:color w:val="000000"/>
          <w:sz w:val="28"/>
        </w:rPr>
        <w:t>№10/116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управления безхозяйными отходами, признанными решением суда поступившими в коммунальную собственность" (зарегистрировано в Реестре государственной регистрации нормативных правовых актов за №3453, опубликовано в Эталонном контрольном банке нормативных правовых актов Республики Казахстан от 14 ноября 2017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утвержденное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Актауского городского маслихата" (руководитель аппарата − Д.Телегенова) после государственной регистрации настоящего решения в департаменте юстиции Мангистауской области обеспечить его официальное опубликование в Эталонном контрольном банке нормативных правовых актов Республики Казахстан и средствах массовой информации.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Актауского городского маслихата по социальным вопросам и вопросам законности и правопорядка (Ы. Кошербай).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департаменте юстиции Мангистауской области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Б.Туркпенбаева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Закенов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городского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№ 22/246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января 2019 года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 признанными решением суда поступившими в коммунальную собственность</w:t>
      </w:r>
    </w:p>
    <w:bookmarkEnd w:id="5"/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управления бесхозяйными отходами, признанными решением суда поступившими в коммунальную собственность (далее − Правила), разработаны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20-1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и определяют порядок управления бесхозяйными отходами, признанными решением суда поступившими в коммунальную собственность (далее − отходы).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Передача отходов в коммунальную собственность осуществляется на основании судебного решения.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Управление бесхозяйными отходами осуществляется акиматом города Актау. 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целей управления отходами местным исполнительным органом создается комиссия из представителей заинтересованных структурных подразделений (далее – Комиссия).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Органом по организации работ по управлению отходами определяется государственное учреждение "Актауский городской отдел жилищно-коммунального хозяйства".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Управление бесхозяйными отходами – это деятельность по оценке, учету, дальнейшему использованию, реализации, утилизации и удалению отходов.</w:t>
      </w:r>
    </w:p>
    <w:bookmarkEnd w:id="12"/>
    <w:bookmarkStart w:name="z18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управления бесхозяйными отходами, признанными   решением суда поступившими в коммунальную собственность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Учет, хранение, оценка, дальнейшее использование отходов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учета, хранения, оценки и дальнейшего использования имущества, обращенного (поступившего) в собственность государства по отдельным основаниям, утвержденными постановлением Правительства Республики Казахстан от 26 июля 2002 года </w:t>
      </w:r>
      <w:r>
        <w:rPr>
          <w:rFonts w:ascii="Times New Roman"/>
          <w:b w:val="false"/>
          <w:i w:val="false"/>
          <w:color w:val="000000"/>
          <w:sz w:val="28"/>
        </w:rPr>
        <w:t>№833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Организация работы по безопасной утилизации и удалению невостребованных отходов осуществляется акиматом города Актау с учетом рекомендаций Комиссии в соответствии с требованиями экологического законодательства Республики Казахстан за счет средств местного бюджета.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Выбор поставщика услуг утилизации и удалению отходов осуществляется в соответствии с законодательством Республики Казахстан о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государственных закупках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Рекультивация территорий, на которых были размещены отходы, после реализации, утилизации, удаления отходов производятся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земельного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законодательства Республики Казахстан.</w:t>
      </w:r>
    </w:p>
    <w:bookmarkEnd w:id="17"/>
    <w:bookmarkStart w:name="z2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Заключительные положения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В процессе обращения с отходами соблюдаются требования,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экологическим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законодательством Республики Казахстан.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