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ab7e" w14:textId="c9ba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Актауского городского маслихата от 13 марта 2019 года №24/258 "О внесении изменения и дополнения в решение Актауского городского маслихата от 21 октября 2016 года №5/58 "Об утверждении Правил оказания социальной помощи, установления размеров и определения перечня отдельных категорий нуждающихся граждан, проживающих в городе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13 мая 2019 года № 26/274. Зарегистрировано Департаментом юстиции Мангистауской области 22 мая 2019 года № 3897. Утратило силу решением Актауского городского маслихата Мангистауской области от 16 апреля 2021 года № 2/18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информационного письма департамента юстиции Мангистауской области от 11 апреля 2019 года №10-11-694 Актауский городской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13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№24/258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Актауского городского маслихата от 21 октября 2016 года №5/58 "Об утверждении Правил оказания социальной помощи, установления размеров и определения перечня отдельных категорий нуждающихся граждан, проживающих в городе Актау" (зарегистрировано в Реестре государственной регистрации нормативных правовых актов за №3847, опубликовано 28 марта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№445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специального государственного пособия" (зарегистрировано в Реестре государственной регистрации нормативных правовых актов за №11745), а также на основании представления департамента юстиции Мангистауской области от 15 февраля 2019 года №10-15-296 Актауский городской маслихат РЕШИЛ:".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А.Могилин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