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9cd1" w14:textId="9329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Актау от 27 сентября 2016 года № 1751 "Об организации бесплатного питания отдельным категориям воспитанников государственных дошкольных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24 июля 2019 года № 1715. Зарегистрировано Департаментом юстиции Мангистауской области 26 июля 2019 года № 3956. Утратило силу постановлением акимата города Актау Мангистауской области от 28 июня 2021 года № 03-04/1065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28.06.2021 </w:t>
      </w:r>
      <w:r>
        <w:rPr>
          <w:rFonts w:ascii="Times New Roman"/>
          <w:b w:val="false"/>
          <w:i w:val="false"/>
          <w:color w:val="ff0000"/>
          <w:sz w:val="28"/>
        </w:rPr>
        <w:t>№ 03-04/1065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представления департамента юстиции Мангистауской области от 21 января 2019 года № 10-11-135, акимат города Актау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Актау от 27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1751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бесплатного питания отдельным категориям воспитанников государственных дошкольных организаций образования" (зарегистрировано в Реестре государственной регистрации нормативных правовых актов за № 3163, опубликовано 3 ноября 2016 года в информационно-прававой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12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размеров, источников, видов и Правил предоставления социальной помощи гражданам, которым оказывается социальная помощь", акимат города Актау ПОСТАНОВЛЯЕТ:".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"Актауский городской отдел образования" (С.Д. Тулебаева)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Садвакасова 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