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2532" w14:textId="c412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Актауского городского маслихата от 11 декабря 2015 года № 35/335 "Об утверждении тарифов на сбор и вывоз твердых бытовых отходов по городу Актау"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12 декабря 2019 года № 29/314. Зарегистрировано Департаментом юстиции Мангистауской области 10 января 2020 года № 4098. Утратило силу решением Актауского городского маслихата Мангистауской области от 13 октября 2021 года № 7/58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Актауского городского маслихата Мангистауской области от 13.10.2021 </w:t>
      </w:r>
      <w:r>
        <w:rPr>
          <w:rFonts w:ascii="Times New Roman"/>
          <w:b w:val="false"/>
          <w:i w:val="false"/>
          <w:color w:val="ff0000"/>
          <w:sz w:val="28"/>
        </w:rPr>
        <w:t>№ 7/58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Актауского городского маслихата от 11 декабря 2015 года № 35/335 "Об утверждении тарифов на сбор и вывоз твердых бытовых отходов по городу Актау" (зарегистрировано в Реестре государственной регистрации нормативных правовых актов № 2921, опубликовано 31 декабря 2015 года в информационно-правовой системе "Әділет")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изложить в новой редакции следующего содержания: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тарифов на сбор, вывоз и захоронение твердых бытовых отходов по городу Актау";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тарифы на сбор, вывоз и захоронение твердых бытовых отходов по городу Актау согласно приложению.";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Актауского городского маслихата по социальным вопросам и вопросам законности и правопорядка (Ы. Кошербай).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Актауского городского маслихата" (руководитель аппарата − Д.Телегенова)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Осуществляющий полномочия председателя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29/314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по городу Актау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941"/>
        <w:gridCol w:w="2589"/>
        <w:gridCol w:w="472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тенге/ месяц без учета НДС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субъекты частного предпринимательства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223,2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"НДС" - налог на добавленную стоимость";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"м³" - кубический метр.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