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e3ca" w14:textId="ed8e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17 мая 2019 года № 31/375. Зарегистрировано Департаментом юстиции Мангистауской области 22 мая 2019 года № 3895. Утратило силу решением Жанаозенского городского маслихата Мангистауской области от 16 апреля 2021 года № 3/27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", от 5 апреля 1999 года "</w:t>
      </w:r>
      <w:r>
        <w:rPr>
          <w:rFonts w:ascii="Times New Roman"/>
          <w:b w:val="false"/>
          <w:i w:val="false"/>
          <w:color w:val="000000"/>
          <w:sz w:val="28"/>
        </w:rPr>
        <w:t>О специальном государственном пособии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представления департамента юстиции Мангистауской области от 14 февраля 2019 года № 10-15-298, Жанаозенский городской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21/171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2305, опубликовано в газете "Жаңаөзен" от 6 ноября 2013 года) следующие изменение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- 40 (сорок) месячных расчетных показателей;";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Социальная помощь предоставляется многодетным семьям,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получающих государственную адресную социальную помощь, в размере 100 (сто) тысяч тенге единовременно, в связи с ростом цен на продукты питания.".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М.Сарыев).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М.Сарыев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