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463d" w14:textId="b2f4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25 декабря 2019 года № 39/458. Зарегистрировано Департаментом юстиции Мангистауской области 6 января 2020 года № 4095.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городской бюджет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25 908 525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19 784 897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74 444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241 038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5 808 146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25 461 702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27 791 тысяча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41 670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13 879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1 800 000 тысяч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1 800 000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1 380 968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1 380 968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1 375 683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19 164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51/561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на 2020 год установлены в следующих размерах: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- 100 процентов;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59,9 процентов;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- 100 процентов;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- 100 процентов;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59,8 процентов.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внесенными решениями Жанаозенского городского маслихата Мангистауской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41/476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06.05.2020 </w:t>
      </w:r>
      <w:r>
        <w:rPr>
          <w:rFonts w:ascii="Times New Roman"/>
          <w:b w:val="false"/>
          <w:i w:val="false"/>
          <w:color w:val="000000"/>
          <w:sz w:val="28"/>
        </w:rPr>
        <w:t>№ 43/497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000000"/>
          <w:sz w:val="28"/>
        </w:rPr>
        <w:t>№ 48/544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27.11.2020 </w:t>
      </w:r>
      <w:r>
        <w:rPr>
          <w:rFonts w:ascii="Times New Roman"/>
          <w:b w:val="false"/>
          <w:i w:val="false"/>
          <w:color w:val="000000"/>
          <w:sz w:val="28"/>
        </w:rPr>
        <w:t>№ 51/561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городского бюджета на 2020 год в бюджеты сел выделена субвенция в сумме 1 265 099 тысяч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– 398 311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– 279 812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– 586 976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Жанаозенского городского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51/561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2020 год предусмотрены целевые текущие трансферты и кредиты из республиканского бюджета, порядок использования которых определяются на основании постановления акимата города Жанаозен: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апробирование подушевого финансирования организаций среднего образования;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оплаты труда педагогов государственных организаций среднего образования;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доплату за квалификационную категорию педагогам государственных организаций среднего образования;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увеличение оплаты труда педагогов государственных организаций дошкольного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за квалификационную категорию педагогам государственных организаций дошкольного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заработной плате работников, предоставляющих специальные социальное услуги в государственных организациях социальной защиты населения;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обеспечение прав и улучшение качества жизни инвалидов в Республике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частичное субсидирование заработной платы;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молодежную практику;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- 2025";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реализацию приоритетных проектов транспортной инфраструктуры;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бюджетные кредиты для реализации мер социальной поддержки специалистов.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возмещение платежей населения по оплате коммунальных услуг в режиме чрезвычайного положения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внесенными решениями Жанаозенского городского маслихата Мангистауской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48/544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27.11.2020 </w:t>
      </w:r>
      <w:r>
        <w:rPr>
          <w:rFonts w:ascii="Times New Roman"/>
          <w:b w:val="false"/>
          <w:i w:val="false"/>
          <w:color w:val="000000"/>
          <w:sz w:val="28"/>
        </w:rPr>
        <w:t>№ 51/561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городском бюджете на 2020 год предусмотрены целевые текущие трансферты из республиканского бюджета и из областного бюджета за счет средств внутренних займов, порядок использования которых определяются на основании постановления акимата города Жанаозен: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объектов городов и сельских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Жанаозенского городского маслихата Мангистауской области от 06.05.2020 </w:t>
      </w:r>
      <w:r>
        <w:rPr>
          <w:rFonts w:ascii="Times New Roman"/>
          <w:b w:val="false"/>
          <w:i w:val="false"/>
          <w:color w:val="000000"/>
          <w:sz w:val="28"/>
        </w:rPr>
        <w:t>№ 43/497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на 2020 год предусмотрены целевые трансферты на развитие из республиканского бюджета, порядок использования которых определяются на основании постановления акимата города Жанаозен: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 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Жанаозенского городского маслихата Мангистауской области от 06.05.2020 </w:t>
      </w:r>
      <w:r>
        <w:rPr>
          <w:rFonts w:ascii="Times New Roman"/>
          <w:b w:val="false"/>
          <w:i w:val="false"/>
          <w:color w:val="000000"/>
          <w:sz w:val="28"/>
        </w:rPr>
        <w:t>№ 43/497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2020 год в сумме 75 000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Жанаозенского городского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51/561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городского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Жанаозенского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51/561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73"/>
        <w:gridCol w:w="1073"/>
        <w:gridCol w:w="6549"/>
        <w:gridCol w:w="2815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25 908 525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19 784 897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9 416 339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9 021 339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8 113 569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8 113 569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1 873 006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1 461 075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102 306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5 808 146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5 808 146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5 808 146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25 461 702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14 576 552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14 160 360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11 366 334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672 352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1 331 886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2 387 308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2 372 419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3 660 458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2 599 766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2 358 707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2 358 707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1 265 099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- 1 380 968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1 380 968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1 375 683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1 375 683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1 375 683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1 375 683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19 555 637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19 290 295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9 476 005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8 042 505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6 556 956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6 556 956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1 812 225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981 446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19 555 637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11 738 657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11 324 852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8 716 360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1 233 915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1 894 528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1 889 636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659 459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2 245 796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1 463 396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755 706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1 271 974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1 407 852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1 407 852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22 130 150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21 840 650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10 319 128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1 400 175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8 918 953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3 436 277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2 202 208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1 178 352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72 099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22 130 150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14 881 518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11 481 260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8 811 570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598 785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1 258 594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2 976 425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2 976 425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1 980 570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1 975 580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695 492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23 724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1 793 508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21 738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1 509 677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497 393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1 243 005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1 458 140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1 458 140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