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0233" w14:textId="c130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селу Бейнеу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февраля 2019 года № 32/267. Зарегистрировано Департаментом юстиции Мангистауской области 8 февраля 2019 года № 3820. Утратило силу решением Бейнеуского районного маслихата Мангистауской области от 2 декабря 2020 года № 56/454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56/454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Бейнеуский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по селу Бейнеу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Бейнеуского районного маслихата от 28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№38/273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сбор, вывоз, захоронение и утилизацию коммунальных отходов по Бейнеускому району" (зарегистрировано в Реестре государственной регистрации нормативных правовых актов за №2929, опубликовано в информационно – правовой системе "Әділет" от 11 января 2016 года) и решение Бейнеуского районного маслихата от 23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№3/25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28 декабря 2015 года №38/273 "Об утверждении тарифов на сбор, вывоз, захоронение и утилизацию коммунальных отходов по Бейнеускому району" (зарегистрировано в Реестре государственной регистрации нормативных правовых актов за №3112, опубликовано в информационно – правовой системе "Әділет" от 9 августа 2016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Азанов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Улукбанов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февраля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№32/267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 по села Бейнеу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4548"/>
        <w:gridCol w:w="2092"/>
        <w:gridCol w:w="4228"/>
      </w:tblGrid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Расчетная единица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 (без НДС)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и захоронение твердых бытовых отходов для жителей благоустроенных домовладений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человек/ месяц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258,07 теңге</w:t>
            </w:r>
          </w:p>
        </w:tc>
      </w:tr>
      <w:tr>
        <w:trPr>
          <w:trHeight w:val="30" w:hRule="atLeast"/>
        </w:trPr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и захоронение твердых бытовых отходов для жителей неблагоустроенных домовладений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 месяц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284,14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 теңге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кубический метр;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