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74e5d" w14:textId="6a74e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Мангистауской области от 27 февраля 2019 года № 54. Зарегистрировано Департаментом юстиции Мангистауской области 1 марта 2019 года № 3831.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акимат Бейнеуского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2019 год по Бейнеускому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"Бейнеу аудандық білім бөлімі" (Б. Демократулы)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информации, размещение на интернет-ресурсе акимата района.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Амирханову У.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2019 года № 54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2019 год по Бейнеускому району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постановлениями акимата Бейнеуского района Мангистауской области от 15.07.2019 </w:t>
      </w:r>
      <w:r>
        <w:rPr>
          <w:rFonts w:ascii="Times New Roman"/>
          <w:b w:val="false"/>
          <w:i w:val="false"/>
          <w:color w:val="ff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15.11.2019 </w:t>
      </w:r>
      <w:r>
        <w:rPr>
          <w:rFonts w:ascii="Times New Roman"/>
          <w:b w:val="false"/>
          <w:i w:val="false"/>
          <w:color w:val="ff0000"/>
          <w:sz w:val="28"/>
        </w:rPr>
        <w:t>№ 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3239"/>
        <w:gridCol w:w="1541"/>
        <w:gridCol w:w="3091"/>
        <w:gridCol w:w="3369"/>
      </w:tblGrid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дошкольного воспитания и обучения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воспитанников организаций дошкольного воспитания и обучения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Средняя стоимость расходов на одного воспитанника в организациях дошкольного воспитания и обучения в месяц (тенге)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Размер родительской платы в организациях дошкольного воспитания и обучения в месяц (тенге)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– сад "Бейнеу" акимата Бейнеуского района"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8364;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- 9464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– сад "Балдырган" акимата Бейнеуского района"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8364;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- 9464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– сад "Балауса" акимата Бейнеуского района"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8364;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- 9464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– сад "Бобек" акимата Бейнеуского района"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8364;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- 9464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– сад "Болашак" акимата Бейнеуского района"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8364;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- 9464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– сад "Манашы" акимата Бейнеуского района"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8364;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- 9464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– сад "Устюрт" акимата Бейнеуского района"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8364;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- 9464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– сад "Атамекен" акимата Бейнеуского района"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8364;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- 9464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– сад "Куйкен" акимата Бейнеуского района"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8364;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- 9464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– сад "Боранкул" акимата Бейнеуского района"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8364;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- 9464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– сад "Каракум" акимата Бейнеуского района"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8364;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- 9464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– сад "Акжигит" акимата Бейнеуского района"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8364;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- 9464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"Сарға бөбекжайы" Бейнеуского районного акимата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8364;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- 9464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"Амина"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- 9464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"Нұр-Жанарыс"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- 9464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