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da77" w14:textId="4a8d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10 января 2019 года № 30/250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13 декабря 2019 года № 43/347. Зарегистрировано Департаментом юстиции Мангистауской области 19 декабря 2019 года № 4063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10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№32/379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2018 года №22/265 "Об областном бюджете на 2019-2021 годы" (зарегистрировано в Реестре государственной регистрации нормативных правовых актов за №4054),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10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№30/250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№3784, опубликовано 24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13 954 913,1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3 702 926,0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23 453,8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27 790,0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10 200 743,3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13 956 864,9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44 541,3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94 687,5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50 146,2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-46 493,1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46 493,1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областного бюджета на 2019 год в районный бюджет выделена субвенция в сумме 4 045 545,3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из районного бюджета на 2019 год в бюджеты села выделяются субвенция в сумме 103 009,0 тысяч тенге, в том числе: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Бейнеу – 42 956,0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Боранкуль – 22 517,0 тысяч тенге;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Акжигит – 37 536,0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нормативы распределения доходов в районный бюджет на 2019 год в следующих объемах: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100 процентов;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 – 100 процентов;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не облагаемых у источника выплаты – 100 процентов;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 – 100 процентов.";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Принять к сведению, что из республиканского и областного бюджета были выделены следующие текущие целевые трансферты, целевые трансферты на развитие и бюджетные кредиты: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865 280,0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5 785,0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 – 23 597,0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для реализации мер социальной поддержки специалистов – 94 687,5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развития системы водоснабжения и водоотведения в сельских населенных пунктах – 1 226 178,0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развития системы водоснабжения и водоотведения в сельских населенных пунктах – 616 934,0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по бюджетной программе проектирование, развитие и (или) обустройство инженерно-коммуникационной инфраструктуры – 1 050 138,0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на погашение кредиторской задолженности 2018 года – 175 054,0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 на целевые направления единовременные денежные выплаты многодетным малообеспеченным матерям – 87 100,0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 – 652 100,0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1 190 722,0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– 1 017,0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"Ауыл-Ел бесігі" – 330 076,0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земельных участков для государственных нужд – 18 317,0 тысяч тенге.";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2019 года №43/347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№30/250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1030"/>
        <w:gridCol w:w="1030"/>
        <w:gridCol w:w="6420"/>
        <w:gridCol w:w="30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13 954 913,1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3 702 926,0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647 710,0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647 710,0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595 102,0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595 102,0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2 428 053,0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2 374 663,0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23 453,8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12 316,8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и в Фонд компенсации потерпевшим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10 200 743,3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10 200 743,3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10 200 743,3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13 956 864,9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795 025,8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250 259,0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250 259,0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160 544,8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160 544,8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Самского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23 007,9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Турыш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22 868,5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23 013,3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Сынгырлау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22 902,6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21 626,5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25 647,2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Тажен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21 478,8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27 451,2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27 451,2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212 720,6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47 460,6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165 260,0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7 228,1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7 228,1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30 910,8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30 910,8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62 291,3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62 291,3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7 313 458,0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6 958 210,9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949 450,0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5 885 261,9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110 836,0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251 395,9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36 940,9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183 388,0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1 641 789,6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1 641 789,6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181 055,7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6 509,7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943 726,6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363 137,0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18 531,6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3 368 678,3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3 239 710,3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1 357 059,0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1 866 982,0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Самского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Турыш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Сынгырлау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Есет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Сарга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Тажен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Самского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Турыш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Сынгырлау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375 414,4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175 786,0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175 786,0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91 033,9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35 906,9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100 650,5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21 237,5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79 413,0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100 976,5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79 708,3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52 325,0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34 419,7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34 419,7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34 419,7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Толеп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Тажен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207 451,0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207 451,0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инженерный инфраструктуры в сельских населенных пунктах в рамках проекта "Ауыл-Ел бесігі"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207 451,0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103 031,4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103 031,4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103 009,0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44 541,3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-46 493,1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46 493,1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50 146,2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