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9b07" w14:textId="3bb9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по Каракиянскому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15 марта 2019 года № 27/292. Зарегистрировано Департаментом юстиции Мангистауской области 20 марта 2019 года № 3844. Утратило силу решением Каракиянского районного маслихата Мангистауской области от 29 октября 2021 года № 8/72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29.10.2021 </w:t>
      </w:r>
      <w:r>
        <w:rPr>
          <w:rFonts w:ascii="Times New Roman"/>
          <w:b w:val="false"/>
          <w:i w:val="false"/>
          <w:color w:val="ff0000"/>
          <w:sz w:val="28"/>
        </w:rPr>
        <w:t>№ 8/72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Каракиянский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по Каракиянскому району.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Каракиянского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Б.КуандыкСекретарь маслихата       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2019 года №27/292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по Каракиянскому району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по Каракиянскому району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акиматом Каракиянского района (далее – акимат).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акиматом создается комиссия из представителей заинтересованных структурных подразделений (далее - Комиссия).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государственное учреждение "Каракиянский районный отдел жилищно- коммунального хозяйства, пассажирского транспорта и автомобильных дорог", уполномоченное на осуществление функций в сфере коммунального хозяйства.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№833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акиматом с учетом рекомендаций Комиссии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 Республики Казахстан за счет средств местного бюджета.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Выбор поставщика услуг утилизации и удалению отходов осуществляется в соответствии с законодательством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земельного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 Республики Казахстан.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внесено изменение на государственном языке, текст на русском языке не меняется в соответствии с решением Каракиянского районного маслихата Мангистауской области от 05.10.2020 </w:t>
      </w:r>
      <w:r>
        <w:rPr>
          <w:rFonts w:ascii="Times New Roman"/>
          <w:b w:val="false"/>
          <w:i w:val="false"/>
          <w:color w:val="000000"/>
          <w:sz w:val="28"/>
        </w:rPr>
        <w:t>№ 44/443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2019 год №27/292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Каракиянского районного маслихата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Каракиянского районного маслихата от 2 мая 2017 года </w:t>
      </w:r>
      <w:r>
        <w:rPr>
          <w:rFonts w:ascii="Times New Roman"/>
          <w:b w:val="false"/>
          <w:i w:val="false"/>
          <w:color w:val="000000"/>
          <w:sz w:val="28"/>
        </w:rPr>
        <w:t>№9/114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управления бесхозяйными отходами, признанными решением суда поступившими в коммунальную собственность" (зарегистрировано в Реестре государственной регистрации нормативных правовых актов за №3370, опубликовано 14 июня 2017 года в Эталонном контрольном банке нормативных правовых актов Республики Казахстан);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Каракиянского районного маслихата от 29 мая 2018 года </w:t>
      </w:r>
      <w:r>
        <w:rPr>
          <w:rFonts w:ascii="Times New Roman"/>
          <w:b w:val="false"/>
          <w:i w:val="false"/>
          <w:color w:val="000000"/>
          <w:sz w:val="28"/>
        </w:rPr>
        <w:t>№17/195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Каракиянского районного маслихата от 2 мая 2017 года № 9/114 "Об утверждении Правил управления бесхозяйными отходами, признанными решением суда поступившими в коммунальную собственность" (зарегистрировано в Реестре государственной регистрации нормативных правовых актов за №3631, опубликовано 15 июня 2018 года в Эталонном контрольном банке нормативных правовых актов Республики Казахстан);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Каракиянского районного маслихата от 8 августа 2018 года </w:t>
      </w:r>
      <w:r>
        <w:rPr>
          <w:rFonts w:ascii="Times New Roman"/>
          <w:b w:val="false"/>
          <w:i w:val="false"/>
          <w:color w:val="000000"/>
          <w:sz w:val="28"/>
        </w:rPr>
        <w:t>№19/219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внесение изменения в решение Каракиянского районного маслихата от 2 мая 2017 года № 9/114 "Об утверждении Правил управления бесхозяйными отходами, признанными решением суда поступившими в коммунальную собственность" (зарегистрировано в Реестре государственной регистрации нормативных правовых актов за №3702, опубликовано 29 августа 2018 года в Эталонном контрольном банке нормативных правовых актов Республики Казахстан).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