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74cc" w14:textId="3fe7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8 января 2019 года №23/267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16 мая 2019 года № 30/308. Зарегистрировано Департаментом юстиции Мангистауской области 22 мая 2019 года № 3896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№26/315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 22/265 "Об областном бюджете на 2019 - 2021 годы" (зарегистрировано в Реестре государственной регистрации нормативных правовых актов за № 3885),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3778,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12 769 032,1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10 155 801,9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12 848,2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168 243,0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2 432 139,0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12 823 621,0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152 353,3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196 950,0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206 942,2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206 942,2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196 950,0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54 588,9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2019 год в бюджеты сел выделена субвенция в сумме 902 509,1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370 120,0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282 540,0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181 929,0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67 920,1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2019 год предусмотрены целевые текущие трансферты из республиканского бюджета в следующих объемах: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405 340,0 тысяч тенге – на увеличение оплаты труда учителей и педагогов –психологов организаций начального, основного и общего среднего образования;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642 888,0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1 314,0 тысяч тенге – на повышение заработной платы отдельных категорий административных государственных служащих.";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предусматриваются на реализацию местных бюджетных инвестиционных проектов целевые трансферты на развитие из республиканского бюджета на 2019 год в сумме 1 210 722,0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района в сумме 4 300,0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30/308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23/267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21"/>
        <w:gridCol w:w="367"/>
        <w:gridCol w:w="701"/>
        <w:gridCol w:w="4"/>
        <w:gridCol w:w="1310"/>
        <w:gridCol w:w="5231"/>
        <w:gridCol w:w="4"/>
        <w:gridCol w:w="3376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12 769 032,1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10 155 801,9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814 990,9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814 990,9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650 154,0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650 154,0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8 577 546,0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8 495 414,0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12 848,2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8 882,2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168 243,0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140 851,0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2 432 139,0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2 432 139,0 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12 823 621,0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4 614 997,0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3 778 135,0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4 624 795,8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4 624 795,8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152 353,3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- 206 942,2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206 942,2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