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13f2" w14:textId="ba21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9 декабря 2016 года № 6/63 "Об утверждении норм образования и накопления коммунальных отходов по Каракиянскому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6 июня 2019 года № 31/315. Зарегистрировано Департаментом юстиции Мангистауской области 18 июня 2019 года № 3930. Утратило силу решением Каракиянского районного маслихата Мангистауской области от 28 ноября 2022 года № 20/196.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20/196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15 октября 2018 года № 409 "О внесении изменений в приказ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 в Реестре государственной регистрации нормативных правовых актов за № 17634), а также на основании представления департамента юстиции Мангистауской области от 29 января 2019 года № 10-15-196,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Каракиянского районного маслихата от 9 декабря 2016 года № 6/63 "Об утверждении норм образования и накопления коммунальных отходов по Каракиянскому району" (зарегистрировано в Реестре государственной регистрации нормативных правовых актов за № 3246, опубликовано 18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приложении:</w:t>
      </w:r>
      <w:r>
        <w:rPr>
          <w:rFonts w:ascii="Times New Roman"/>
          <w:b w:val="false"/>
          <w:i w:val="false"/>
          <w:color w:val="000000"/>
          <w:sz w:val="28"/>
        </w:rPr>
        <w:t>в строку, порядковый номер 6 внесено изменение на казахском языке, текст на русском языке не изменяется;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2,145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9 внесено изменение на казахском языке, текст на русском языке не изменяется;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 изложить в следующей редакции: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0,175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14 и 15 изложить в следующей редакции: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 исключить.".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метр квадратный.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Каракиянского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