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e573" w14:textId="8a3e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25 января 2019 года № 25/279 "О бюджетах сел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 августа 2019 года № 32/326. Зарегистрировано Департаментом юстиции Мангистауской области 12 августа 2019 года № 3972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Каракиянского районного маслихата от 19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№32/322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Каракиянского районного маслихата от 8 января 2019 года №23/267 "О районном бюджете на 2019 - 2021 годы" (зарегистрировано в Реестре государственной регистрации нормативных правовых актов за №3958),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25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№25/279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 на 2019 - 2021 годы" (зарегистрировано в Реестре государственной регистрации нормативных правовых актов за №3801, опубликовано в Эталонном контрольном банке нормативных правовых актов Республики Казахстан 31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сел на 2019 - 2021 годы согласно приложениям 1, 2, 3, 4, 5, 6, 7, 8, 9, 10, 11 и 12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1 199 821,0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119 437,9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4 753,0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1 075 630,1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1 224 658,9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- 24 837,9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24 837,9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государственные займы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займа – 0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24 837,9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осуществляющий полномочия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секретаряКаракиянского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Сабытова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32/326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25/279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4"/>
        <w:gridCol w:w="1681"/>
        <w:gridCol w:w="2676"/>
        <w:gridCol w:w="73"/>
        <w:gridCol w:w="3097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478 181,0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446 315,0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446 315,0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физкультурно-оздровительных и спортивных мероприятий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32/326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25/279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4"/>
        <w:gridCol w:w="1681"/>
        <w:gridCol w:w="2674"/>
        <w:gridCol w:w="76"/>
        <w:gridCol w:w="309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418 265,0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68 783,0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- 9 257,0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32/326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25/279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4"/>
        <w:gridCol w:w="1681"/>
        <w:gridCol w:w="2674"/>
        <w:gridCol w:w="76"/>
        <w:gridCol w:w="309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32/326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25/279</w:t>
            </w:r>
          </w:p>
        </w:tc>
      </w:tr>
    </w:tbl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68"/>
        <w:gridCol w:w="1355"/>
        <w:gridCol w:w="539"/>
        <w:gridCol w:w="1326"/>
        <w:gridCol w:w="1722"/>
        <w:gridCol w:w="2738"/>
        <w:gridCol w:w="78"/>
        <w:gridCol w:w="2872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10 750,9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10 653,9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10 510,9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68 105,1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68 105,1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