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cdf9" w14:textId="8a4c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8 января 2019 года № 23/267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30 октября 2019 года № 34/361. Зарегистрировано Департаментом юстиции Мангистауской области 7 ноября 2019 года № 4014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Каракиянского районного маслихата от 8 января 2019 года № 23/267 "О районном бюджете на 2019-2021 годы" (зарегистрировано в Реестре государственной регистрации нормативных правовых актов за № 3778, опубликовано 19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13 287 936,5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10 268 417,9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19 751,6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88 142,0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2 911 625,0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13 342 525,4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145 308,3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196 950,0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51 641,7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- 199 897,2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199 897,2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196 950,0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51 641,7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54 588,9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 Есенкосов).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34/361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 23/267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32"/>
        <w:gridCol w:w="371"/>
        <w:gridCol w:w="714"/>
        <w:gridCol w:w="4"/>
        <w:gridCol w:w="1139"/>
        <w:gridCol w:w="5501"/>
        <w:gridCol w:w="4"/>
        <w:gridCol w:w="3238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13 287 936,5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10 268 417,9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879 758,9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879 758,9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704 576,0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704 576,0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8 577 578,0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8 495 414,0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2 911 625,0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2 911 625,0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2 911 625,0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13 342 525,4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4 378 365,0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4 149 214,0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4 591 472,8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4 591 472,8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869 186,1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- 199 897,2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