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fff1" w14:textId="638f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Шетпе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22 января 2019 года № 23/269. Зарегистрировано Департаментом юстиции Мангистауской области 29 января 2019 года № 3806.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22/256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3779),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Шетпе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обьемах: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доходы–559 712,9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поступлениям– 80 981,0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 185,0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трансфертов– 478 546,9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560 779,6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-1 066,7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34/378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Шетпе на 2019 год выделена субвенция в сумме 440 739,9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34/378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2-1.Учесть, что из районного бюджета в бюджет села Шетпе на 2019 год выделены целевые текущие трансферты в сумме 37 807,0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34/378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нормативы распределения доходов в бюджет села Шетпе в следующем размере: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необлагаемых у источника выплаты - 100 процентов.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Мангистауского района Кыланова 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Есенгелдиев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Шетпе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34/378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763"/>
        <w:gridCol w:w="1310"/>
        <w:gridCol w:w="521"/>
        <w:gridCol w:w="1285"/>
        <w:gridCol w:w="1662"/>
        <w:gridCol w:w="2643"/>
        <w:gridCol w:w="80"/>
        <w:gridCol w:w="3067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559 712,9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478 546,9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478 546,9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478 546,9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560 779,6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Шетпе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752"/>
        <w:gridCol w:w="1296"/>
        <w:gridCol w:w="512"/>
        <w:gridCol w:w="1268"/>
        <w:gridCol w:w="1649"/>
        <w:gridCol w:w="2603"/>
        <w:gridCol w:w="90"/>
        <w:gridCol w:w="3172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568 739,0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507 239,0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507 239,0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568 739,0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23/269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Шетпе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752"/>
        <w:gridCol w:w="1296"/>
        <w:gridCol w:w="512"/>
        <w:gridCol w:w="1268"/>
        <w:gridCol w:w="1649"/>
        <w:gridCol w:w="2603"/>
        <w:gridCol w:w="90"/>
        <w:gridCol w:w="3172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616 747,0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545 097,0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545 097,0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616 747,0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