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ba54" w14:textId="0d6b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Жынгылды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22 января 2019 года № 23/271. Зарегистрировано Департаментом юстиции Мангистауской области 29 января 2019 года № 3811.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22/256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3779),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Жынгылды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111 337,0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7 824,0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–103 513,0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–113 439,7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-2 102,7 тысяч тенге;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–2 102,7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2 102,7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Жынгылды на 2019 год выделена субвенция в сумме 91 714,0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из районного бюджета в бюджет села Жынгылды на 2019 год выделены целевые текущие трансферты в сумме 11 799,0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нормативы распределения доходов в бюджет села Жынгылды в следующем объеме: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не облагаемых у источника выплаты – 100 процентов.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Мангистауского района Кыланова 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Есенгелдиев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Жынгылдына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34/383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763"/>
        <w:gridCol w:w="1310"/>
        <w:gridCol w:w="521"/>
        <w:gridCol w:w="1285"/>
        <w:gridCol w:w="1662"/>
        <w:gridCol w:w="2643"/>
        <w:gridCol w:w="80"/>
        <w:gridCol w:w="3067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Жынгылды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776"/>
        <w:gridCol w:w="1337"/>
        <w:gridCol w:w="529"/>
        <w:gridCol w:w="1308"/>
        <w:gridCol w:w="1701"/>
        <w:gridCol w:w="2697"/>
        <w:gridCol w:w="82"/>
        <w:gridCol w:w="288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98 590,0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98 590,0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дефицита (использование профицита)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23/271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Жынгылды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752"/>
        <w:gridCol w:w="1296"/>
        <w:gridCol w:w="512"/>
        <w:gridCol w:w="1268"/>
        <w:gridCol w:w="1649"/>
        <w:gridCol w:w="2614"/>
        <w:gridCol w:w="79"/>
        <w:gridCol w:w="3172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102 529,0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91 849,0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91 849,0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102 529,0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