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ca72" w14:textId="722c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Мангистауского районного маслихата от 21 октября 2016 года №5/51 "Об утверждении размеров социальной помощи и перечня категорий нуждающихся граждан в Мангистауском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15 марта 2019 года № 25/288. Зарегистрировано Департаментом юстиции Мангистауской области 28 марта 2019 года № 3850. Утратило силу решением Мангистауского районного маслихата Мангистауской области от 5 сентября 2022 года № 14/151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05.09.2022 </w:t>
      </w:r>
      <w:r>
        <w:rPr>
          <w:rFonts w:ascii="Times New Roman"/>
          <w:b w:val="false"/>
          <w:i w:val="false"/>
          <w:color w:val="ff0000"/>
          <w:sz w:val="28"/>
        </w:rPr>
        <w:t>№ 14/151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21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№5/51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социальной помощи и перечня категорий нуждающихся граждан в Мангистауском районе" (зарегистрировано в Реестре государственной регистрации нормативных правовых актов за №3175, опубликовано 16 ноября 2016 года в информационно-правовой системе "Әділет" и газете "Жаңа өмір" от 16 ноября 2016 года) следующие изменение и дополнение: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5, следующего содержания: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Многодетные семьи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Многодетным семьям, имеющих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 получающих государственную адресную социальную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</w:tbl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 изложить в новой редакции: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мая -  День Победы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и инвалиды Великой Отечественной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месячных расчетных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 (кроме лиц, ставших инвалидами вследствие катастрофы на Чернобыльской атомной электростанции)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месячных расчетных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 (кроме участников в ликвидации последствий катастрофы на Чернобыльской атомной электростанции в 1986-1987 годах)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месячных расчетных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Советских Социалистических Республик за самоотверженный труд и безупречную войнскую службу в тылу в годы Великой Отечественной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месячных расчетных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Родители и не вступившие в повторный брак вдовы воинов погибших (умерших, пропавших без вести) в Великой Отечественной войне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месячных расчетных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военнослужащих погибших (умерших) при прохождении воинской службы в мирное время;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месячных расчетных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месячных расчетных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</w:tbl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Е.Калиев)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Махмутова Е.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Осуществляющий полномочия председателя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Мангистауского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