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39a8" w14:textId="b3b3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 23/271 "О бюджете села Жынгылды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11 апреля 2019 года № 26/298. Зарегистрировано Департаментом юстиции Мангистауской области 17 апреля 2019 года № 3872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25/287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Мангистауского районного маслихата от 8 января 2019 года № 22/256 "О районном бюджете на 2019-2021 годы" (зарегистрировано в Реестре государственной регистрации нормативных правовых актов за № 3851),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23/271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Жынгылды на 2019-2021 годы" (зарегистрировано в Реестре государственной регистрации нормативных правовых актов за № 3811, опубликовано 7 февраля 2019 года в Эталонном контрольном банке нормативных правовых актов Республики Казахстан),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Жынгылды на 2019 - 2021 годы согласно приложениям 1, 2 и 3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108 150,0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5 800,0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102 350,0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110 252,7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-2 102,7 тысяч тенге;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2 102,7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2 102,7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села Жынгылды на 2019 год выделена субвенция в сумме 102 350,0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№26/298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№23/271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Жынгылды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763"/>
        <w:gridCol w:w="1310"/>
        <w:gridCol w:w="521"/>
        <w:gridCol w:w="1285"/>
        <w:gridCol w:w="1665"/>
        <w:gridCol w:w="2643"/>
        <w:gridCol w:w="80"/>
        <w:gridCol w:w="3064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110 252,7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