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3082" w14:textId="1a43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22 января 2019 года № 23/272 "О бюджете сельского округа Актобе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28 июня 2019 года № 28/321. Зарегистрировано Департаментом юстиции Мангистауской области 28 июня 2019 года № 3937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районного маслихата от 15 мая 2019 года </w:t>
      </w:r>
      <w:r>
        <w:rPr>
          <w:rFonts w:ascii="Times New Roman"/>
          <w:b w:val="false"/>
          <w:i w:val="false"/>
          <w:color w:val="000000"/>
          <w:sz w:val="28"/>
        </w:rPr>
        <w:t>№ 27/313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районного маслихата от 8 января 2019 года №22/256 "О районном бюджете на 2019-2021 годы" (зарегистрировано в Реестре государственной регистрации нормативных правовых актов за №3901), Мангистауский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22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№23/272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Актобе на 2019-2021 годы" (зарегистрировано в Реестре государственной регистрации нормативных правовых актов №3809, опубликовано 6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Актобе на 2019-2021 годы согласно приложениям 1, 2 и 3 соответственно, в том числе на 2019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88 034,0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5 550,0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- 82 484,0 тысяч тенге;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- 90 142,4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-2 108,4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2 108,4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2 108,4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 что из районного бюджета в бюджет сельского округа Актобе на 2019 год выделена субвенция в сумме 82 484,0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маслихатаот "28" июня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№28/321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23/272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776"/>
        <w:gridCol w:w="1337"/>
        <w:gridCol w:w="529"/>
        <w:gridCol w:w="1308"/>
        <w:gridCol w:w="1699"/>
        <w:gridCol w:w="2687"/>
        <w:gridCol w:w="93"/>
        <w:gridCol w:w="2882"/>
      </w:tblGrid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88 034,0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82 484,0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82 484,0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ІІ.Затраты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90 142,4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III.Чистое бюджетное кредитование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ІV.Сальдо по операциям с финансовыми активами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V.Дефицит (профицит)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-2 108,4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VІ.Финансирование дефицита (использование профицита)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2 108,4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