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bf00" w14:textId="c80b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23/268 "О бюджете сельского округа Шайыр бюджет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июня 2019 года № 28/328. Зарегистрировано Департаментом юстиции Мангистауской области 28 июня 2019 года № 3939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№27/313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№3901),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Шайыр на 2019-2021 годы" (зарегистрировано в Реестре государственной регистрации нормативных правовых актов за №3807, опубликовано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Шайыр на 2019 – 2021 годы согласно приложениям 1, 2 и 3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79 865,0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поступлениям– 2 650,0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–77 215,0 тысяч тенге;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81 613,4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-1 748,4 тысяч тенге;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1 748,4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сельского округа Шайыр на 2019 год выделена субвенция в сумме 77 215,0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"28"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№23/268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Шайыр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774"/>
        <w:gridCol w:w="1338"/>
        <w:gridCol w:w="529"/>
        <w:gridCol w:w="1308"/>
        <w:gridCol w:w="1700"/>
        <w:gridCol w:w="2705"/>
        <w:gridCol w:w="74"/>
        <w:gridCol w:w="2883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79 865,0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81 613,4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