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3ffb" w14:textId="c643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23/269 "О бюджете села Шетпе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июня 2019 года № 28/327. Зарегистрировано Департаментом юстиции Мангистауской области 28 июня 2019 года № 3943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№27/313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маслихата" от 8 января 2019 года №22/256 "О районном бюджете на 2019-2021 годы" (зарегистрировано в Реестре государственной регистрации нормативных правовых актов за №3901)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Шетпе на 2019-2021 годы" (зарегистрировано в Реестре государственной регистрации нормативных правовых актов №3806, опубликовано 7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Шетпе на 2019-2021 годы согласно приложениям 1, 2 и 3 соответственно, в том числе на 2019 год в следующих обьемах":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доходы- 626 925,0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- 45 850,0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- 581 075,0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- 627 991,7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 тенге;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- -1 066,7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- 1066,7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- 1 066,7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Шетпе на 2019 год выделена субвенция в сумме 581 075,0 тысяч тенге.";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"28"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№23/269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Шетпе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752"/>
        <w:gridCol w:w="1296"/>
        <w:gridCol w:w="513"/>
        <w:gridCol w:w="1268"/>
        <w:gridCol w:w="1647"/>
        <w:gridCol w:w="2604"/>
        <w:gridCol w:w="90"/>
        <w:gridCol w:w="3172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626 925,0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581 075,0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581 075,0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627 991,7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