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e16e" w14:textId="65fe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Мангистауского районного маслихата от 22 января 2019 года № 23/271 "О бюджете села Жынгылды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23 декабря 2019 года № 34/383. Зарегистрировано Департаментом юстиции Мангистауской области 27 декабря 2019 года № 4087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районного маслихата от 22 января 2019 года № 23/271 "О бюджете села Жынгылды на 2019-2021 годы" (зарегистрировано в Реестре государственной регистрации нормативных правовых актов за № 3811, опубликовано 7 февраля 2019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Жынгылды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111 337,0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7 824,0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–103 513,0 тысяч тенге;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–113 439,7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-2 102,7 тысяч тенге;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–2 102,7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2 102,7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в бюджет села Жынгылды на 2019 год выделена субвенция в сумме 91 714,0 тысяч тенге.";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Учесть, что из районного бюджета в бюджет села Жынгылды на 2019 год выделены целевые текущие трансферты в сумме 11 799,0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Кыланова Т.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Б.Есенгельдиев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Жынгылды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763"/>
        <w:gridCol w:w="1310"/>
        <w:gridCol w:w="521"/>
        <w:gridCol w:w="1285"/>
        <w:gridCol w:w="1662"/>
        <w:gridCol w:w="2643"/>
        <w:gridCol w:w="80"/>
        <w:gridCol w:w="3067"/>
      </w:tblGrid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Сумма,тысяч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111 337,0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7 824,0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103 513,0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103 513,0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-2 102,7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