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414c" w14:textId="66f4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8 февраля 2019 года № 11. Зарегистрировано Департаментом юстиции Мангистауской области 20 февраля 2019 года № 3823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>, акимат Тупкараганского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2019 год по Тупкараганскому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"Тупкараганский районный отдел образования" (Утесбаева А.)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Тупкараганского района Алтынгалиева 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Тупкараганского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февраля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 по Тупкараганскому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830"/>
        <w:gridCol w:w="830"/>
        <w:gridCol w:w="393"/>
        <w:gridCol w:w="830"/>
        <w:gridCol w:w="428"/>
        <w:gridCol w:w="904"/>
        <w:gridCol w:w="1923"/>
        <w:gridCol w:w="1923"/>
        <w:gridCol w:w="1923"/>
        <w:gridCol w:w="1923"/>
      </w:tblGrid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/государственный/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/частный/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мини-центр с полным днем пребывания / частный/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10 161,02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12 307,87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27 502,00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