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074e" w14:textId="6370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января 2019 года №28/229 " О бюджете города районного значения, сел, сельского округа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 апреля 2019 года № 29/240. Зарегистрировано Департаментом юстиции Мангистауской области 10 апреля 2019 года № 3857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18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29/234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Тупкараганского районного маслихата от 23 января 2019 года № 28/227 "О районном бюджете на 2019 - 2021 годы"" (зарегистрировано в Реестре государственной регистрации нормативных правовых актов за № 3849),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№28/229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2019-2021 годы" (зарегистрировано в Реестре государственной регистрации нормативных правовых актов за №3805, опубликовано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сел, сельского округа на 2019 - 2021 годы согласно приложениям 1, 2, 3, 4, 5, 6 ,7, 8, 9, 10, 11, 12, 13, 14 и 15,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1 606 568,0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140 070,0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9 825,0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1 456 673,0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- 1 640 537,0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33 969,0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- 33 969,0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33 969,0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бюджеты города районного значения, сел, сельского округа на 2019 год выделена субвенция в сумме 1 456 673,0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Акшукур – 488 794,7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Баутино – 170 626,7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Сайын Шапагатова – 298 378,5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Таушык – 174 900,3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Форт-Шевченко – 323 972,8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29/240 от 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531 653,7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488 794,7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488 794,7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29/240 от 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9"/>
        <w:gridCol w:w="1317"/>
        <w:gridCol w:w="523"/>
        <w:gridCol w:w="1291"/>
        <w:gridCol w:w="1673"/>
        <w:gridCol w:w="2655"/>
        <w:gridCol w:w="81"/>
        <w:gridCol w:w="3138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202 568,7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170 626,7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170 626,7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29/240 от 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320 287,5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298 378,5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298 378,5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29/240 от 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6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197 280,3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29/240 от 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9"/>
        <w:gridCol w:w="1316"/>
        <w:gridCol w:w="523"/>
        <w:gridCol w:w="1290"/>
        <w:gridCol w:w="1677"/>
        <w:gridCol w:w="2654"/>
        <w:gridCol w:w="81"/>
        <w:gridCol w:w="3137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354 777,8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323 972,8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323 972,8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