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1514" w14:textId="4231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Тупкараганского районного маслихата от 20 марта 2013 года № 10/76 "Об утверждении Правил определения размера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19 ноября 2019 года № 35/280. Зарегистрировано Департаментом юстиции Мангистауской области 22 ноября 2019 года № 4032.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2019 года № 678 "О внесении изменений в некоторые решения Правительства Республики Казахстан" и на основании информационного письма департамента юстиции Мангистауской области от 2 октября 2019 года № 10-11-1643,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20 марта 2013 года № 10/76 "Об утверждении Правил определения размера 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2241, опубликовано 30 апреля 2013 года в газете "Ақкетік арайы")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арендной платы за пользование жилищем, арендованным местным исполнительным органом в частном жилищном фонде.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городов республиканского значения, столицы, районов, городов областного значения.";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 изложить в новой редакции следующего содержания: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счета о ежемесячных взносах на содержание общего имущества объекта кондоминиума;".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социальным вопросам (председатель комиссии Беришбаева А.).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К.Озгамбаев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