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22fd" w14:textId="e652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Мангистау от 16 июня 2008 года №226 "Маңғыстау ауылының әкімшілік-аумақтық құрылысына қарасты құрамдас бөліктерінің атауларын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Мангистау Мунайлинского района Мангистауской области от 13 марта 2019 года № 73. Зарегистрировано Департаментом юстиции Мангистауской области 13 марта 2019 года № 3839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учетом мнения населения села Мангистау и на основании заключения Мангистауской ономастической комиссии от 14 ноября 2018 года, аким села Мангистау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Мангистау от 16 июня 2008 года № 226 "Маңғыстау ауылының әкімшілік-аумақтық құрылысына қарасты құрамдас бөліктерінің атауларын өзгерту туралы" (зарегистрировано в Реестре государственной регистрации нормативных правовых актов за № 11-7-11, опубликовано в газете "Мұнайлы" от 18 июля 2008 года №28 (31))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и в пункты 1, 2, 3, 4 и 5 указанного решения внесены изменения.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Мангистау" (главный специалист А. Асганбаев) обеспечить государственную регистрацию настоящего решение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