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b0686" w14:textId="d3b06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автомобильных дорог районного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Мунайлинского района Мангистауской области от 17 июня 2019 года № 108-қ. Зарегистрировано Департаментом юстиции Мангистауской области 25 июня 2019 года № 3934.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17 июля 2001 года </w:t>
      </w:r>
      <w:r>
        <w:rPr>
          <w:rFonts w:ascii="Times New Roman"/>
          <w:b w:val="false"/>
          <w:i w:val="false"/>
          <w:color w:val="000000"/>
          <w:sz w:val="28"/>
        </w:rPr>
        <w:t>"Об автомобильных дорогах"</w:t>
      </w:r>
      <w:r>
        <w:rPr>
          <w:rFonts w:ascii="Times New Roman"/>
          <w:b w:val="false"/>
          <w:i w:val="false"/>
          <w:color w:val="000000"/>
          <w:sz w:val="28"/>
        </w:rPr>
        <w:t>, акимат Мунайлинского района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автомобильных дорог районного 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"Мунайлинский районный отдел жилищно-коммунального хозяйства, пассажирского транспорта и автомобильных дорог" (Абдыхалык Б.)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информации, размещение на интернет-ресурсе акимата Мунайлинского района.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Жолбаеву 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Елтизаров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Мунайлинского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июня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108-қ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автомобильных дорог районного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Мунайлинского района Мангистауской области от 14.04.2023 </w:t>
      </w:r>
      <w:r>
        <w:rPr>
          <w:rFonts w:ascii="Times New Roman"/>
          <w:b w:val="false"/>
          <w:i w:val="false"/>
          <w:color w:val="ff0000"/>
          <w:sz w:val="28"/>
        </w:rPr>
        <w:t>№ 86-қ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KR-MU-1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центральной базе производственного обеспечения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KR-MU-2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карьеру №2,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KR-MU-3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Мангистау от ресторана "Шоғы"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KR-MU-4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Круговая автомобильная дорога села Мангистау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KR-MU-5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от села Мангистау до населенного пункта Ынтымак сельского округа Кызылтобе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KR-MU-6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от населенного пункта Ынтымак сельского округа Кызылтобе до коммунального государственного учреждения "Общеобразовательная школа №2" отдела образования по Мунайлинскому району Управления образования Мангистауской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KR-MU-7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от населенного пункта Ынтымак сельского округа Кызылтобе до карьера №400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KR-MU-8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Баянды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KR-MU-9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карьеру №5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KR-MU-10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сернокислотному заводу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KR-MU-11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в сельском округе Атамекен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KR-MU-12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автомобильная дорога в жилом массиве Рахат сельского округа Баскудык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KR-MU-13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"Баскудык – Мангистау"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KR-MU-14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"Кызылтобе-2 – Жана Даулет"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KR-MU-15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сельскому округу Батыр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KR-MU-16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автомобильная дорога в сельском округе Атамекен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KR-MU-17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"Мангистау – Бесшокы"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