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5002" w14:textId="1af5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районного маслихата от 19 ноябрь 2013 года № 16/166 "Об утверждении размеров социальной помощи и перечня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3 октября 2019 года № 45/437. Зарегистрировано Департаментом юстиции Мангистауской области 11 октября 2019 года № 4000.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5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"О специальном государственном пособии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департамента юстиции Мангистауской области от 15 февраля 2019 года №10-15-297, Мунайлинский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19 ноября 2013 года № 16/166 "Об утверждении размеров социальной помощи и перечня категорий нуждающихся граждан в Мунайлинском районе" (зарегистрировано в Реестре государственной регистрации нормативных правовых актов за № 2320, опубликовано 27 декабря 2013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Себепбаева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октября 2019 года № 45/437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2013 года № 16/166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 при наступлении трудной жизненной ситуации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68"/>
        <w:gridCol w:w="5161"/>
        <w:gridCol w:w="930"/>
        <w:gridCol w:w="724"/>
        <w:gridCol w:w="1176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отнесения граждан к категории нуждающихся при наступлении трудной жизненной ситуации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без учета дохода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нуждающиеся в социальной помощи при наступлении трудной жизненной ситуации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ущерба гражданину (семье) либо его имуществу вследствие стихийного бедствия или пожара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120 250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6-ти месяцев с момента наступления трудной жизненной ситуации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следующих социально-значимых заболеваний у заявителей не получающих государственные пособия по состоянию здоровья: онкологические заболевания, выписанные из специализированной противотуберкулезной медицинских организации, заразившихся вирусом иммунодефицита и заболевание сахарный диабет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60 125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6-ти месяцев с момента наступления трудной жизненной ситуации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Студенты, обучающихся по очной форме обучения, принятые на основании гранта акима области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гранты за счет средств местного бюджета присуждаются на конкурсной основе с учетом потребности региона в кадрах для обучения в высших учебных заведениях по конкретным специальностям, языковым отделениям и формам обучения в соответствии с баллами сертификатов по результатам Единого Национального Тестирования или Комплексного Тестирования согласно очередности специальностей, заявленных абитуриентами, с выдачей свидетельства о присуждении образовательного гранта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стоимости образовательных услуг, предоставляемых учебным заведением;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12 025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социальные выплаты, частично покрывающие затраты на питание и проживание производятся в течение 12 месяцев учебного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с учетом дохода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инвалиды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 обучающимся по очной форме, для получения академической степени бакалавра (резидентура) в учебных заведениях Республики Казахстан, при наличии договора и среднедушевого дохода семьи, ниже 4 (четырех)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стоимости образовательных услуг, предоставляемых учебным заведением;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12 025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социальные выплаты, частично покрывающие затраты на питание и проживание производятся в течение 12 месяцев учебного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Студенты круглые сироты, воспитанники детских домов, детской деревни;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студенты из следующих семей: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один или оба родителя инвалиды, оба родителя пенсионеры по возрасту, смерть одного из родителей;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образовательных услуг, студентам обучающимся по очной форме, для получения академической степени бакалавра (резидентура) в учебных заведениях Республики Казахстан, в целях подготовки квалифицированных специалистов для обеспечения государственных учреждений, государственных казенных предприятий образования, здравоохранения, агропромышленного комплекса, социальной защиты, культуры и спорта связи, сферы туризма, а так же в развивающихся отраслях экономики, маркетинг и менеджмента, информационно-коммуникативных технологии при наличии договора и среднедушевого дохода семьи, ниже 4 (четырех) кратной величины прожиточного минимума по Мангистауской области за двенадцать месяцев перед обращением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стоимости образовательных услуг, предоставляемых учебным заведением;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12 025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социальные выплаты, частично покрывающие затраты на питание и проживание производятся в течение 12 месяцев учебного года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(семьи) по основаниям предусмотренных статьей 6 Закона Республики Казахстан от 29 декабря 2008 года "О специальных социальных услугах";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лица (семьи) нуждающиеся в лечении, в связи со смертью одного из членов семьи, на бытовые нужды, на приобретение медикаментов, школьных принадлежностей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среднедушевого дохода, семьи ниже 1,5 кратной величины прожиточного минимума по Мангистауской области, предшествующий кварталу обращения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96 200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подачи заявления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семьи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послесредного, высшего образования, после достижения ими совершеннолетия до времени окончания организаций образования (но не более чем до достижения двадцати трехлетнего возраста) получающих государственную адресную социальную помощь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(сто) тысяч тенге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октября 2019 года № 45/437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2013 года № 16/166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категории получателей, размер социальной помощи памятным датам и праздничным дням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86"/>
        <w:gridCol w:w="8570"/>
        <w:gridCol w:w="1021"/>
        <w:gridCol w:w="84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выплаты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специального государственного социального пособия в соответствии с Законом Республики Казахстан от 5 апреля 1999 года "О специальном государственном пособии в Республике Казахстан"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марта – Праздник Наурыз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алка", "Кумис алка", награжденные орденами "Мать героиня", "Материнская слава" (1,2,3 степени), медалью "Медаль материнства" (2 степени) бывшего Союза Советских Социалистических Республик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до18 лет всех групп и дети-инвалиды до 16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1986 год – День аварии на Чернобыльской атомной электростанции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ставшие инвалидами вследствие ликвидации аварии на Чернобыльской атомной электростанции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аварии на Чернобыльской атомной электростанции в 1986-1987 годах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аварии на Чернобыльской атомной электростанции в 1988-1989 годах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– Праздник Единства народа Казахстана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 (кроме лиц, ставших инвалидами вследствие ликвидации аварии на Чернобыльской атомной электростанции)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 (кроме участников ликвидации аварии на Чернобыльской атомной электростанции в 1986-1987 годах)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120 250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Вдовы, погибших воинов в годы Великой Отечественной войны, не вступившие в повторный брак, лица, указанные в подпунктах 3, 4 статьи 4 Закона Республики Казахстан от 5 апреля 1999 года "О специальном государственном пособии в Республике Казахстан"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действии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время, семьи сотрудников органов внутренних дел, погибших при исполнении служебных обязанностей; семьи погибших при ликвидации последствии катастрофы на Чернобыльской атомной электростанции и других радиационных катастроф и аварии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поездки участников Великой Отечественной войны, членов семей и близких воинов погибших на войне посетить города герой и города Славы, в места боев на территории государств участников Содружества Независимых Государств, а также граждан заявивших желание посещения места захоронения казахстанских воинов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150 000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– День защиты детей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с 16 до 18 лет всех групп и дети-инвалиды до 16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29-августа закрытие Полигона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пострадавшие вследствие ядерных испытаний на Семипалатинском испытательном ядерном полигоне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 – День Конституции Республики Казахстан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Получателям государственного социального пособия по утере кормильца (на детей)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144 300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 – День инвалидов в Республике Казахстан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декабря – День Независимости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12 025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лиц, не получающих специального государственного пособия в соответсвии с Законом Республики Казахстан от 5 апреля 1999 года "О специальном государственном пособии в Республике Казахстан"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 – Международный день пожилых людей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старше 70 лет и получатели социального государственного пособия по возрасту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 – День Конституции Республики Казахстан</w:t>
            </w:r>
          </w:p>
        </w:tc>
        <w:tc>
          <w:tcPr>
            <w:tcW w:w="8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была назначена персональная пенсия за особые заслуги перед Мангистауской областью до 1991 года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86 580 тенге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