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ecb42" w14:textId="42ecb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23 мая 2016 года № 246 "Об утверждении классификации видов работ, выполняемых при содержании, текущем, среднем и капитальном ремонтах улиц населенных пунктов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 февраля 2019 года № 36. Зарегистрировано Департаментом юстиции Костанайской области 15 февраля 2019 года № 8261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6-8) </w:t>
      </w:r>
      <w:r>
        <w:rPr>
          <w:rFonts w:ascii="Times New Roman"/>
          <w:b w:val="false"/>
          <w:i w:val="false"/>
          <w:color w:val="000000"/>
          <w:sz w:val="28"/>
        </w:rPr>
        <w:t>пункта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17 июля 2001 года "Об автомобильных дорогах"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"Об утверждении классификации видов работ, выполняемых при содержании, текущем, среднем и капитальном ремонтах улиц населенных пунктов Костанайской области" от 23 мая 2016 года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30 июня 2016 года в информационно-правовой системе "Әділет", зарегистрировано в Реестре государственной регистрации нормативных правовых актов под № 6495)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классификацию видов работ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выполняемых при содержании, текущем, среднем и капитальном ремонтах улиц населенных пунктов Костанайской области, утвержденную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пассажирского транспорта и автомобильных дорог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2019 года №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2016 года № 246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Классификация видов работ, выполняемых при содержании, текущем, среднем и капитальном ремонтах улиц населенных пунктов Костанайской области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классификация видов работ, выполняемых при содержании, текущем, среднем и капитальном ремонтах улиц населенных пунктов Костанайской области (далее – классификация) определяет виды работ, выполняемых при содержании, текущем, среднем и капитальном ремонтах улиц населенных пунктов Костанайской области.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Классификация применяется для обоснования объемов дорожно-ремонтных работ и расчета финансовых средств, выделяемых из республиканского и местных бюджетов для их выполнения.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настоящей классификации используются следующие определения: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улицам населенных пунктов относятся автомобильные дороги в пределах соответствующих административно-территориальных единиц;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текущий ремонт улиц населенных пунктов – комплекс работ, выполняемых в порядке предупреждения возникновения аварийных ситуаций, дефектов на автомобильных дорогах, а также неотложного восстановления и ремонта автомобильной дороги, проводимых в течение всего года, включая мероприятия по ремонту разрушенных участков, выполняемых маршрутным способом;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средний ремонт улиц населенных пунктов – комплекс работ, связанных с восстановлением первоначальных эксплуатационных качеств улиц и дорожных сооружений;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капитальный ремонт улиц населенных пунктов – комплекс работ по восстановлению и (или) улучшению транспортно-эксплуатационных характеристик улиц без изменения существующей технической категории;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содержание улиц населенных пунктов – комплекс работ по поддержанию надлежащего технического состояния автомобильной дороги в пределах границ населенных пунктов, оценке ее технического состояния, а также по организации и обеспечению безопасности дорожного движения;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управление эксплуатацией улиц населенных пунктов – комплекс организационных и регламентирующих работ по обеспечению требуемого технического уровня и транспортно-эксплуатационного состояния улиц, на основе их диагностики и мониторинга, с разработкой экономически обоснованной стратегии дорожно-ремонтных работ;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мониторинг состояния улиц населенных пунктов – система наблюдений и контроля, оценки и прогноза возможных антропогенных изменений их состояния в результате эксплуатации и воздействия окружающей среды;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маршрутный способ ремонта улиц населенных пунктов – комплекс ремонтных работ, выполняемых по маршруту, включая работы по ликвидации опасных для движения транспорта дефектов и по восстановлению ровности дорожного покрытия на локальных участках;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дорожная одежда – многослойная конструкция в пределах проезжей части автомобильной дороги, воспринимающая нагрузку от автотранспортного средства и передающая ее на грунт;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объекты дорожной службы – дорожно-эксплуатационные комплексы, жилые дома для работников эксплуатационной службы, автобусные остановки, павильоны, площадки отдыха, площадки для кратковременной остановки автомобилей, устройства для технического осмотра автомобилей, сооружения и устройства, предназначенные для обеспечения безопасности дорожного движения, лесополосы, пункты обслуживания и охраны мостов, устройства технологической и аварийно-вызывной связи, программно-аппаратный комплекс взимания платы за проезд;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улица (проезжая часть улицы) – автомобильная дорога в пределах границ населенных пунктов;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ресайклирование – технология фрезерования старого дорожного покрытия с последующим смещением переработанного асфальтобетона с добавлением или без добавления каменного материала с вяжущим и уплотнением получившейся смеси;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берма присыпная – площадка, устраиваемая на поверхности откоса насыпи или выемки предназначенная для размещения технических средств организации дорожного движения.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Фактически выделенные денежные ресурсы на проведение работ по эксплуатации улиц населенных пунктов распределяются исходя из видов проводимых ремонтных работ, установленных на основе материалов обследования и диагностики транспортно-эксплуатационного состояния улиц населенных пунктов и дорожных сооружений и выработанной стратегии дорожно-ремонтных работ.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Классифицируемые виды работ, выполняемые при содержании, текущем, среднем и капитальном ремонтах улиц населенных пунктов выполняются в соответствии с требованиями действующих в дорожной отрасли нормативно-технических документов.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эксплуатацией улиц населенных пунктов включает в себя следующие работы: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обоснование стратегии дорожно-ремонтных работ и планирование потребных финансовых ресурсов;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сохранности улиц населенных пунктов и предохранение их от преждевременного износа;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технологии и организации работ по ремонту и содержанию улиц населенных пунктов;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организация, координация, регулирование и контроль за выполнением работ по управлению эксплуатацией улиц населенных пунктов;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техническое сопровождение и мониторинг участков улиц населенных пунктов в рамках работ по текущему, среднему и капитальному ремонту.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состав работ по диагностике и мониторингу улиц населенных пунктов входят: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систематические (весенние, осенние и месячные) осмотры улиц населенных пунктов с оценкой качества их содержания;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визуальное и инструментальное обследования с оценкой технического уровня и транспортно-эксплуатационного состояния улиц населенных пунктов и сооружений на них паспортизация улиц и сооружений на них;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учет интенсивности и состава движения транспорта на дорогах улиц населенных пунктов;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техническая экспертиза объектов, в том числе: оценка качества материалов и работ, в случаях чрезвычайных и иных ситуаций, требующих принятия неотложных решений.</w:t>
      </w:r>
    </w:p>
    <w:bookmarkEnd w:id="38"/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Содержание улиц населенных пунктов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Работы по содержанию улиц населенных пунктов осуществляются непрерывно в течение всего года.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своевременного проведения работ по содержанию улиц населенных пунктов и сооружений на них, их визуальный осмотр осуществляется ежедневно посредством патрулирования.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результате проведения работ по содержанию улиц населенных пунктов должно быть обеспечено бесперебойное, безопасное и удобное движение транспортных средств, в течение всего года.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Работы по содержанию не требуют составления проектной документации. Их планируют на основе результатов осмотров улиц населенных пунктов по ведомостям дефектов, в пределах средств на содержание, согласно действующим нормативам финансирования, утвержденных действующим законодательством.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Работы по содержанию улиц населенных пунктов и сооружений на них подразделяются на содержание в весенний, летний и осенний периоды, зимнее содержание, озеленение улиц населенных пунктов, управление эксплуатацией дорог и сооружений на них, а также прочие работы.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состав работ по содержанию улиц населенных пунктов входит сбор, обработка и представление ежедневной круглогодичной информации, с содержанием операторов,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проезжаемости на улицах населенных пунктов, включая информационное обеспечение средств массовой информации;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произошедших дорожно-транспортных происшествиях (далее – ДТП);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работах в период пропуска талых и паводковых вод;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работе снегоуборочных машин и механизмов в зимнее время;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сбор и обработка информации, администрирование и управление единым информационным банком данных о транспортно-эксплуатационном состоянии улиц населенных пунктов и сооружений на них.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содержании улиц населенных пунктов и сооружений на них в весенний, летний, осенний и зимний периоды, то есть круглогодично выполняют следующие работы: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патрульный надзор за состоянием улиц населенных пунктов и сооружений на них;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земляному полотну и системе водоотвода: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водоотводных канав весной от снега, а летом от наносного мусора и грязи с погрузкой, вывозкой и передачей в утилизацию мусора;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раскопка и засыпка осушительных воронок на обочинах, на пучинистых участках;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планировка откосов, засев травами;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окашивание и уборка скошенной травы;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 кустарников и корчевка деревьев, дикорастущей поросли на обочинах и откосах земляного полотна с уборкой, погрузкой, вывозкой и передачей в утилизацию вырубленного материала;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планировка обочин и присыпных берм, без добавления материала;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подсыпка, срезка и планировка обочин и берм с подсыпкой обеспечивающий безопасное движение транспортных средств, на отдельных участках;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пучинистых участков;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подсыпка и укрепление обочин;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отдельных повреждений земляного полотна, водоотводов, резервов, берм, защитных, укрепительных и регуляционных сооружений с заменой отдельных элементов и использованием нового материала;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срезка и планировка обочин и берм, с добавлением или без добавления материала, обеспечивающих безопасное движение транспортных средств;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локальных мест размыва насыпи, засыпка промоин;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прокопка новых канав;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 сухости и коронование деревьев;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замена арычной системы и прикормочных лотков;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полосе отвода: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планировка полосы отвода для обеспечения стока воды;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мусора в полосе отвода, погрузка, вывоз и передача в утилизацию;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 и корчевка деревьев, кустарников, дикорастущей поросли, влияющих на безопасность дорожного движения, с уборкой, погрузкой, вывозкой и передача в утилизацию вырубленного материала;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окашивание полосы отвода и уборка, погрузка, вывозка и передача в утилизацию скошенной травы, камыша и бурьяна;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планировка полосы отвода с добавлением материала для обеспечения пропуска талых и паводковых вод;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проезжей части с капитальными покрытиями: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мойка проезжей части;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омолаживающих жидкостей для эффективной изоляции асфальтобетонного покрытия от проникновения влаги, воздуха, от солнечной радиации, восстановления разрушенного под влиянием атмосферных воздействий битума, сохранения и восстановления водостойкости покрытий;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трещин;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ямочности, заделка трещин, выбоин, просадок, выравнивание кромок;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пучин на покрытии на локальных участках;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срезка наплывов и опасных неровностей на покрытии, заделка впадин с последующим устройством шероховатой поверхностной обработки слоя износа;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проезжей части;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заполнение швов в цементобетонных покрытиях;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аварийно-опасных участков маршрутным способом (устранение пучин, ремонт оснований и покрытия, ямочный ремонт, заливка трещин, устройство выравнивающего слоя, укрепление обочин, поверхностная обработка покрытий);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участков методом ресайклинга (устранение пучин, частичный ремонт оснований и покрытия, ямочный ремонт);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поверхностных обработок покрытий;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ремонта улиц населенных пунктов маршрутным способом, производится комплекс ремонтных работ, включающий работы по содержанию дорог, а также работы по ликвидации опасных для движения дефектов, выявленных по маршруту, в том числе по восстановлению ровности дорожного покрытия на локальных участках, в том числе методом ресайклинга. При маршрутном способе ремонта, ремонтные работы выполняются комбинированно на всем протяжении маршрута, в местах сосредоточения значительных деформаций и разрушений дорожного покрытия на локальных участках.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выполняются силами дорожной организации, производящей содержание улиц населенных пунктов по технологии работ, принятой для устранения соответствующих дефектов и исполнительным сметам, оформленным в соответствии с действующими положениями на основании ведомости дефектов;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проезжей части с усовершенствованными покрытиями: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участками с избытком вяжущего материала;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трещин;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омолаживающих жидкостей для эффективной изоляции асфальтобетонного покрытия от проникновения влаги, воздуха, от солнечной радиации, восстановления разрушенного под влиянием атмосферных воздействий битума, сохранения и восстановления водостойкости покрытий;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ямочности, заделка трещин, выбоин, просадок, выравнивание кромок участка улиц;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проезжей части;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аварийно-опасных участков маршрутным способом (устранение пучин, ремонт оснований и покрытия, ямочный ремонт, заливка трещин, устройство выравнивающего слоя, укрепление обочин, поверхностная обработка покрытий);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участков методом ресайклинга (устранение пучин, частичный ремонт оснований и покрытия, ямочный ремонт);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поверхностных обработок покрытий;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ремонта улиц населенных пунктов маршрутным способом, производится комплекс ремонтных работ, включающий работы по содержанию улиц, а также работы по ликвидации опасных для движения дефектов, выявленных по маршруту, в том числе по восстановлению ровности дорожного покрытия на локальных участках, в том числе методом ресайклинга. При маршрутном способе ремонта, ремонтные работы выполняются комбинированно на всем протяжении маршрута, в местах сосредоточения значительных деформаций и разрушений дорожного покрытия на локальных участках.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выполняются силами дорожной организации, производящей содержание улиц населенных пунктов по технологии работ, принятой для устранения соответствующих дефектов и исполнительным сметам, оформленным в соответствии с действующими положениями на основании ведомости дефектов;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проезжей части с переходными покрытиями: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покрытия от грязи;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обеспыливание покрытия водой;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профилирование и уплотнение покрытия с добавлением материала;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наметание каменной мелочи и высевок на покрытие, уборка катуна;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профиля щебеночных и гравийных покрытий с добавлением или без добавления соответствующего материала;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профиля щебеночных и гравийных покрытий.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проезжей части с грунтовыми и грунтовыми улучшенными покрытиями: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профилировка покрытия для устранения образовавшихся ям, колей, других неровностей с добавлением материалов;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утюжка – профилактическое мероприятие, проводимое до образований крупных неровностей;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обеспыливание улиц населенных пунктов хлористым кальцием, битумом и другими материалами;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вспученными участками улиц населенных пунктов, временное ограждение, устройство и засыпка воздушных воронок, обеспечение водоотвода с поверхности дорожных покрытий и земляного полотна;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обеспыливание проезжей части гравийных дорог вяжущими материалами;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обстановке и обустройству улиц населенных пунктов, объектам организации движения, связи, освещению: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недостающих знаков, ограждений, исправление повреждений, полная замена щитов дорожных знаков и ограждений, установка и ремонт панно, установка и ремонт бордюрного камня, реставрация элементов обстановки пути;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отдельных повреждений и неисправностей элементов архитектурного оформления и благоустройства;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окраска и побелка автопавильонов, туалетов, беседок, дорожных знаков, ограждений и других элементов обустройства улиц населенных пунктов, нанесение вертикальной и горизонтальной разметки;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беседок, скамеек, туалетов;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постоянный осмотр ограждений и сигнальных столбиков, знаков, щитков, подтягивание креплений, выпрямление щитков, очистка от пыли и грязи, мойка;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периодический осмотр автобусных остановок, площадок отдыха, туалетов, беседок, очистка от пыли, грязи и мусора, мойка;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содержание, уход и наблюдение за исправностью средств по организации движения, связи и освещению;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посторонних предметов с проезжей части и обочин, угрожающих безопасности дорожного движения;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в чистоте и порядке линий электроосвещения дорог, мостов, путепроводов, тоннелей, транспортных развязок и других дорожных сооружений, монтаж новых и замена вышедших из строя ламп и светильников, проводов, кабелей, трансформаторов, опор освещения и других элементов электроосвещения, техническое обслуживание трансформаторов, поддержание в чистоте и порядке радиосвязи и других средств технологической и сигнальновызывной связи, кабельной сети, а также светофорных объектов, средств организации движения, диспетчерского и автоматизированного управления движением, включая аренду каналов связи для их функционирования;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отдельных повреждений и неисправностей объектов организации движения, связи, освещения;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дорожной линейной телеграфной или радиосвязи и других средств технологической и сигнально-вызывной связи;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ремонт и содержание измерительных приборов, оборудования и программные обеспечения для контроля и мониторинга движения автотранспортных средств;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содержание, установка и эксплуатация навигационной системы для контроля движения транспортных средств, осуществляющий содержание и ремонт улиц населенных пунктов;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 проезжей части дорожного маркера "кошачий глаз" (при необходимости);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ежегодной поверки, с получением соответствующего сертификата, измерительных приборов арок весового контроля;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и/или ремонт, замена контрольных постов, арок и других металлоконструкций или/и железобетонных изделий, информационных светодиодных) дорожных знаков и табло с изменяющейся информацией индивидуального проектирования, при этом объемы работ определяются сметной документацией;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дорожных ограждений согласно требованиям безопасности дорожного движения, устройство на существующих улицах населенных пунктов остановочных павильонов, павильонов дорожного сервиса, малых архитектурных форм, взлетно-посадочных площадок для вертолетов, площадок отдыха и переходно-скоростных полос с целью обеспечения удобства пользования для водителей и пассажиров, с учетом требований безопасности дорожного движения и при необходимости их освещение и электроснабжение, при этом объемы работ определяются технической документацией;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съездов и переездов;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существующих тротуаров и пешеходных дорожек, в том числе надземных переходов на участках дорог;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замена светоотражающих элементов, также их очистка от грязи и снега;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замена боковых ветроуказателей;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временных объездных путей на период восстановления разрушенных участков дорог;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 искусственным сооружениям: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разметки на бордюрное ограждение проезжей части;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исправление повреждений перил и барьерных ограждений исходя из безопасности проезда по предписанию заказчика;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окрасочного слоя (подкраска) перильного ограждения металлических элементов мостов;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тротуаров, проезжей части вдоль тротуаров от грязи, снега, мусора и посторонних предметов после прохода уборочной техники;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проезжей части вдоль тротуаров от снега и льда после прохода снегоуборочной техники;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водоотводных трубок от грязи, камней и снега;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водоотводных лотков под деформационными швами от наносов;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грязи пазов для перемещения листов в деформационных швах открытого типа;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смазка механизмов сложных конструкций деформационных швов открытого типа;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тротуаров от грязи, снега и мусора и посторонних предметов;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прочистка окон в тротуарных блоках для пропуска воды;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грязи, снега и льда пространства под криволинейным брусом барьерного ограждения между тротуаром и проезжей частью моста;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грязи и снега перильного, барьерного ограждения, дорожных знаков;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поверхностей балок от грязи, наносного грунта, растительности;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опорных узлов балок;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снега, грязи опорных частей;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рабочих поверхностей опорных частей графитовой композицией;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подтяжка болтов крепления металлических опорных частей;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оголовков опор и подферменных площадок от мусора и грязи, снега и льда;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конусов и укрепления откосов от грязи, травы и кустарника;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скалывание у опор и ледорезов льда;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пропуска ледохода и паводковых вод;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смотровых приспособлений (лестниц, тележек);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текущие и периодические осмотры мостовых сооружений;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из зоны моста и водопропускных труб кустарниковой растительности на расстоянии пятьдесят метров, выше и ниже по течению и вырубка деревьев, санитарная уборка подмостовой зоны с погрузкой, вывозкой и передача в утилизацию мусора и вырубленного материала;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отверстий железобетонных труб от ила и грязи;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закрытие осенью и открытие весной отверстий малых мостов и труб;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 ледохода, паводковых вод, предупредительные работы по защите улиц и сооружений от наводнений, наледей, заторов;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замена и ремонт отдельных элементов сооружений (опорных частей, перил, барьерных ограждений, настилов, стоек, подкосов, заборных стенок, плит пролетного строения, шкафных стенок, открылок дренажных устройств и так далее);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локальная окраска металлических элементов мостов;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ямочный ремонт покрытия на проезжей части мостов, путепроводов, заделка трещин на покрытии;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ремонт деформационных швов;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мастикой деформационных швов с предварительной их очисткой от старой мастики;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покрытия в зоне деформационных швов или над швом;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трещин и выбоин в асфальтобетонном покрытии тротуаров;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трещин и выбоин в цементобетонном покрытии тротуаров;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локальных мест размыва насыпи и регуляционных сооружений;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промоин на сопряжении моста с насыпью, с одновременным устранением воды в этих местах;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воронок размыва у опор;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гидроизоляции труб с конопаткой и заделкой швов между их звеньями и секциями;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ямочный ремонт покрытия на проезжей части мостов, путепроводов, заделка трещин на покрытии;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 ремонт отдельных повреждений звеньев труб, оголовков, откосных крыльев, входных и выходных укреплений русел и выравнивание лотков труб, восстановление каменной наброски;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элементов от гнили, замена досок, настила на деревянных мостах;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замена деталей деформационных швов, имеющих стальные элементы;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деформационных швов на тротуарах;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 дополнительным работам по зимнему содержанию относятся: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заготовка, приготовление противогололедных материалов;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средств снегозащиты (щитов, изгородей, заборов и тому подобное);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разборка и ремонт снегозащитных заборов, щитов, панелей и других снегозащитных устройств;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патрульная снегоочистка улиц населенных пунктов, расчистка улиц населенных пунктов от снежных заносов, профилировка снежного покрова проезжей части улиц населенных пунктов, удаление снежных валов с обочин, откосов и резервов;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снежных заносов дорожных знаков и барьерного ограждения;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проезжей части фрикционными, химическими и другими противогололедными материалами, с последующей их уборкой;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регулярная расчистка от снега и льда автобусных остановок, павильонов, площадок отдыха и объектов дорожного сервиса;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снежных валов и траншей вдоль улиц населенных пунктов для задержания снега;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дорожных знаков кратковременного действия на участках со скользким покрытием;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круглосуточного дежурства из числа работников дорожно-ремонтной службы и дорожной техники, в сложных погодных условиях.</w:t>
      </w:r>
    </w:p>
    <w:bookmarkEnd w:id="192"/>
    <w:bookmarkStart w:name="z200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Текущий ремонт улиц населенных пунктов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Текущий ремонт улиц населенных пунктов и сооружений на них предусматривает комплекс работ, выполняемых в порядке предупреждения возникновения аварийных ситуаций, дефектов на улицах населенных пунктов, а также неотложного восстановления и ремонта улиц населенных пунктов, проводимых в течение всего года, включая мероприятия по ремонту разрушенных участков, выполняемых маршрутным способом.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планируется на основе результатов осмотров улиц по ведомостям дефектов, в пределах средств на текущий ремонт улиц населенных пунктов, согласно нормативов финансирования. При выполнении работ маршрутным способом допускается выполнение работ на основе сметных расчетов. Не допускается недовыполнение работ по ликвидации деформаций и разрушений в рамках текущего ремонта в целях предупреждения возможного нарастания и превращения их в более значительные разрушения.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текущем ремонте улиц населенных пунктов и сооружений на них выполняются следующие работы: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земляному полотну и водоотводу: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подъемка и уширение небольших по протяженности участков земляного полотна на сырых и снегозаносимых местах, ликвидация пучинистых участков;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прочистка существующих водоотводных канав, погрузка и вывозка мусора на свалку, прокопка новых канав, исправление повреждений и уменьшение крутизны откосов насыпей и выемок, исправление дренажных, защитных и укрепительных устройств, водоотводных сооружений и отводящих русел у мостов и труб;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засев травами откосов земляного полотна и резервов, с проведением необходимых агротехнических мероприятий по созданию устойчивого дернового покрова, расчистка обвалов, оползней и селевых выносов;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подсыпка, срезка, планировка и укрепление обочин;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планировка полосы отвода с добавлением материалов для обеспечения пропуска талых и паводковых вод;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дорожным одеждам, в том числе по монолитным цементобетонным покрытиям: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изношенной поверхности сегментов, ремонт сколов и обломов плит цементобетонных покрытий, замена не подлежащих восстановлению разрушенных плит, защита цементобетонных покрытий от поверхностных разрушений;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 сборным железобетонным покрытиям;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заполнение швов в железобетонных покрытиях;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подъемка и выравнивание отдельных плит, ремонт сколов и обломов плит, замена не подлежащих восстановлению разрушенных плит, защита покрытий от поверхностных разрушений;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искусственным сооружениям: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деформационных швов на тротуарах;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крайних тротуарных плит сопряжения с насыпью;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замена деталей деформационных швов, имеющих стальные элементы;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водоотводного лотка под деформационными швами;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водоотводных трубок (наращивание трубок или устройство дополнительных трубок);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швов в покрытии в месте примыкания гидроизоляции к тротуару и заливка их мастикой;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изоляции у водоотводных трубок;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отдельных сколов и трещин в тротуарных блоках;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проломов тротуарных плит;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изоляции или покрытие тротуаров асфальтобетоном;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узлов крепления стоек перил с новой анкеровкой;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несложных ремонтных работ на мостах (смена настилов, балочных клеток, отдельных узлов и элементов, исправление кладки, сопряжений с земляным полотном и так далее);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или замена покрытий на проезжей части моста;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гидроизоляции;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замена тротуаров, перил, бордюров;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поверхностная герметизация трещин, заделка раковин, сколов, восстановление защитного слоя железобетонных элементов моста;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промоин у опор и регуляционных сооружений;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заклепок на высокопрочные болты;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расшивка швов облицовки, инъекцирование растворов в трещины;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торкретирование трещин в конструкциях, ремонт кладки, штукатурки, частичная смена заклепок;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герметизация узлов примыкания переходных плит к открылкам;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протекания деформационных швов подтяжкой болтов;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приварка в деформационных швах скользящих листов (в случае их отрыва), установка недостающих пружин;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ремонт механизмов и конструкций деформационных швов;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гидроизоляции труб с конопаткой и заделкой швов между их звеньями и секциями;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отдельных заклепок, исправление незначительных деформаций элементов металлических пролетных строений;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водопропускных труб;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ремонте мостов и водопропускных труб в случае необходимости выполнить устройство объездных путей протяженностью не более одного километра;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обстановке и обустройству улиц населенных пунктов, объектам организации движения, связи, освещения: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существующих и устройство новых тротуаров и пешеходных дорожек, в том числе надземных переходов на участках улиц населенных пунктов;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съездов и переездов;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замена и/или ремонт сигнализации, объектов организации дорожного движения (светофоры, дорожные знаки, информационных (светодиодным) дорожных знаков и табло с изменяющейся информацией индивидуального проектирования, в том числе их освещение и электроснабжение), средств связи и освещений, при этом объемы работ определяются сметной документацией.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ликвидации опасных дефектов и значительных деформаций и разрушений дорожного покрытия на локальных участках выполняется кирковка локальных мест по ширине покрытия, с целью устранения опасных деформаций и неровностей, с последующим использованием полученного материала для слоя основания и укладкой нового слоя покрытия.</w:t>
      </w:r>
    </w:p>
    <w:bookmarkEnd w:id="241"/>
    <w:bookmarkStart w:name="z249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Средний ремонт улиц населенных пунктов и сооружений на них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Средний ремонт улиц населенных пунктов предусматривает периодическое выполнение работ, связанных с восстановлением первоначальных эксплуатационных качеств улиц населенных пунктов и сооружений на них.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среднем ремонте улиц населенных пунктов производят периодическое восстановление слоя износа и ровности дорожных покрытий, а также исправление повреждений земляного полотна, водоотвода, искусственных, защитных, укрепительных, регуляционных и других дорожных сооружений.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работ по среднему ремонту определяются сметным расчетом, составляемым на основании ведомостей дефектов.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среднем ремонте улиц населенных пунктов и дорожных сооружений выполняют следующие работы: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земляному полотну и водоотводу: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подъемка и уширение небольших по протяженности участков земляного полотна на сырых и снегозаносимых местах, ликвидация пучинистых участков;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прочистка существующих водоотводных канав, погрузка и вывозка мусора на свалку, прокопка новых канав, исправление повреждений и уменьшение крутизны откосов насыпей и выемок, исправление дренажных, защитных и укрепительных устройств, водоотводных сооружений и отводящих русел у мостов и труб;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подсыпка, срезка, планировка и укрепление обочин;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дорожным одеждам: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поверхностных обработок, в том числе с использованием усовершенствованных смесей;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изношенных верхних слоев усовершенствованных покрытий и устройство дорожной одежды на отдельных и пучинистых участках, с разборкой существующей дорожной одежды и стабилизацией грунта с устройством, в необходимых случаях, выравнивающего слоя и поверхностной обработки или слоя износа на всем протяжении ремонтируемого участка;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регенерация усовершенствованного покрытия, имеющего наплывы, колеи, гребенку и другие деформации и дефекты, с добавлением необходимого количества асфальтобетонной смеси;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кирковка или ресайклирование усовершенствованного покрытия, имеющего наплывы, колеи, гребенку и другие деформации и дефекты, с добавлением необходимого количества нового материала и использованием полученного материала для устройства основания дорожной одежды, с последующей укладкой поверх него слоя асфальтобетонного покрытия или слоя износа;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опытных участков с применением новых материалов и технологий производства работ и мониторинг за ними.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монолитным цементобетонным покрытиям: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не подлежащих восстановлению изношенных плит цементобетонных покрытий, нарезка продольных или поперечных бороздок на цементобетонных покрытиях;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сборным железобетонным покрытиям: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изношенных плит, подъемка или выравнивание отдельных плит железобетонных покрытий;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защитного слоя, ремонт стыков плит железобетонных и сегментов цементобетонных покрытий на большом протяжении, укладка на отдельных участках слоя асфальтобетона;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грунтовым покрытиям: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профиля щебеночных и гравийных покрытий, а также грунтовых улиц с добавлением материалов;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улучшение проезжей части гравийных и грунтовых улиц вяжущими и обеспыливающими материалами;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виражей и обеспечение видимости на опасных для движения кривых;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проезжей части на ремонтируемых участках;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цементобетонного покрытия либо замена асфальтобетонного покрытия на цементобетонное покрытие, с устройством основания протяженностью не более пятьсот метров;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щебеночного и гравийного покрытия на асфальтобетонное покрытие без изменения технической категории дороги, протяженностью не более пятнадцати километров;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искусственным сооружениям: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водоотводного лотка под деформационными швами;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водоотводных трубок (наращивание трубок или устройство дополнительных трубок);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швов в покрытии в месте примыкания гидроизоляции к тротуару и заливка их мастикой;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изоляции у водоотводных трубок;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узлов сопряжения моста с насыпью при просадке более десяти сантиметров (выравнивание за счет дополнительного покрытия с досыпкой щебня);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крайних тротуарных плит сопряжения с насыпью;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отдельных смещений переходных плит с восстановлением дорожной одежды;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грунта под переходные плиты при его вымывании со вскрытием плит;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замена деталей деформационных швов, имеющих стальные элементы;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деформационных швов закрытого типа с мастичным и резиновым заполнителем, когда работы выполняются в уровне дорожной одежды;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деформационных швов на тротуарах;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покрытия тротуара, устройство нового покрытия;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выбоин широких щелей в тротуарных блоках, обработка фасада тротуаров защитным покрытием;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отдельных сколов и трещин в тротуарных блоках;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зачеканка и изоляция стыков тротуарных блоков;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тротуаров, усиление или замена отдельных поврежденных блоков;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проломов тротуарных плит;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изоляции или покрытие тротуаров асфальтобетоном;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отдельных секций, усиление анкеровки отдельных стоек перил;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перил по всей длине или на части длины мостового сооружения;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перил по всей длине;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узлов крепления стоек перил с новой анкеровкой;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гидрофобизация или окраска всех поверхностей бетона конструкций (плит, ребер балок, арок и других элементов);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стыков диафрагм;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перестройка или ремонт мостов и путепроводов, а также полная или частичная перестройка водопропускных труб, с доведением их габаритов и расчетных нагрузок до норм, соответствующих технической категории, установленной для ремонтируемой улицы, утвержденной технической документацией;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несложных ремонтных работ на мостах (смена настилов, балочных клеток, отдельных узлов и элементов, исправление кладки, сопряжений с земляным полотном и так далее);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строительного подъема в предварительно-напряженных железобетонных и металлических пролетных строениях;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или замена покрытий на проезжей части моста;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зачеканка щелей в тротуарных блоках, укладка покрытий на тротуарах;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или реконструкция ограждений;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деформационных швов с заменой материалов и конструкций;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гидроизоляции;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замена тротуаров, перил, бордюров;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улучшение водоотвода на проезжей части моста, замена водоотводных трубок и окон;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гидроизоляция фасадных поверхностей железобетонных конструкций, окраска поверхностей главных балок;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поверхностная герметизация трещин, заделка раковин, сколов, восстановление защитного слоя железобетонных элементов моста;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сплошная окраска металлических пролетных строений;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объединения балок между собой;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дренажа и водоотвода, сопряжений моста с насыпью с заменой переходных плит;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укреплений откосов земляного полотна и регуляционных сооружений;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промоин у опор и регуляционных сооружений;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отдельных элементов в металлических пролетных строениях, выправка элементов решетки на мостах со сквозными фермами;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заклепок на высокопрочные болты;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восстановление проектного положения опорных частей;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восстановление сливов на опорных площадках;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расшивка швов облицовки, инъекцирование растворов в трещины;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восстановление смотровых устройств пролетных строений и опор;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опорных частей в местах опирания железобетонных пролетных строений;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или ремонт отдельных звеньев и оголовков труб, исправление изоляции и стыков;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подпорных стен, укрепительных и регуляционных сооружений, галерей и навесов, а также замена их отдельных элементов;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ремонте мостов и водопропускных труб в случае необходимости выполнить устройство объездных путей протяженностью не более одного километра;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обстановке и обустройству улиц населенных пунктов, по объектам организации движения, связи, освещению: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существующих тротуаров, пешеходных дорожек и арычных систем на участках дорог, проходящих через населенные пункты;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отдельных ограждений, установка новых и замена (восстановление) дорожных знаков и направляющих устройств на ремонтируемых участках, ремонт ограждений, включая архитектурное оформление и благоустройство отдельных развязок, площадок отдыха, стоянок автомобилей, достопримечательных мест;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съездов и переездов;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сигнализации, объектов организации дорожного движения (светофоры, электронные и дорожные знаки, информационные табло), средств связи и освещений;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информационных систем и комплексов, знаков и табло индивидуального проектирования, элементов и систем диспетчерского и автоматизированного управления дорожным движением; автономных и дистанционно управляемых знаков и табло со сменной информацией, светофорных объектов;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другие виды работ, обеспечивающие восстановление эксплуатационного состояния улиц населенных пунктов и безопасность движения транспортных средств.</w:t>
      </w:r>
    </w:p>
    <w:bookmarkEnd w:id="327"/>
    <w:bookmarkStart w:name="z335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Капитальный ремонт улиц населенных пунктов и сооружений на них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Капитальный ремонт улиц населенных пунктов и сооружений на них предусматривает периодическое выполнение работ, связанных с повышением транспортно-эксплуатационного состояния улиц населенных пунктов и дорожных сооружений, в частности, с увеличением прочности дорожных одежд и сооружений на них без изменения существующей технической категории дороги.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Участки улиц населенных пунктов, подлежащие капитальному ремонту, устанавливаются на основе межремонтных сроков службы и результатов диагностики улиц населенных пунктов.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Капитальный ремонт улиц населенных пунктов и сооружений на них выполняется в комплексе – на все объекты, находящиеся в составе автомобильной дороги, направляемой на капитальный ремонт согласно проектной (проектно-сметной) документации, прошедшей государственную экспертизу в порядке, предусмотренном законодательством.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капитальном ремонте разрешается производить отдельные спрямления улиц населенных пунктов, как в плане, так и в продольном профиле, протяженностью до двадцати пяти процентов от общей длины ремонтируемого участка улиц населенных пунктов.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Мосты и путепроводы, а также комплексы зданий и сооружений дорожно-эксплуатационной службы могут отдельно направляться на капитальный ремонт на основе межремонтных сроков службы и результатов их диагностики.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капитальном ремонте выполняют следующие работы: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земляному полотну и водоотводу: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земляного полотна с доведением его геометрических параметров до норм, соответствующих технической категории, установленной для ремонтируемой улицы населенных пунктов (уширение, подъемка, замена грунтов, обеспечение видимости, увеличение радиусов закруглений, смягчение продольных уклонов, устройство вертикальных кривых и виражей), спрямление отдельных участков улиц населенных пунктов;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пучинистых, оползневых и обвальных участков, устройство дренажей, изолирующих прослоек и другие работы, обеспечивающие устойчивость земляного полотна;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 перестройка существующих, а также постройка новых необходимых водоотводных устройств, берегозащитных и противоэрозионных сооружений;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последствий паводковых, селевых, ливневых и других стихийных разрушений;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зеленных насаждений;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дорожным одеждам: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(утолщение), уширение дорожных одежд и устройство более совершенных типов дорожной одежды с регенерацией и использованием существующих дорожных одежд в качестве оснований, а также устройство дорожных одежд вновь на переустраиваемых (спрямляемых) участках улиц населенных пунктов и подъездах к ним протяженностью не более пяти километров, устройство дорожных одежд на транспортных развязках, инженерных устройствах, тротуарах, переходных и велосипедных дорожках, автобусных остановках и остановочных карманах, площадках отдыха и стоянках автотранспорта, а также на переходно-скоростных полосах к ним;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цементобетонным покрытиям: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слоев усиления из асфальтобетонных смесей поверх старого цементобетонного покрытия без нарушения его сплошности;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слоев усиления из асфальтобетонных смесей поверх старого цементобетонного покрытия без нарушения его сплошности, с предварительным дроблением старого цементобетонного покрытия и тщательным уплотнением полученного таким образом материала основания;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слоя усиления из цементобетона, армобетона, фибробетона, модифицированного цементобетона;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профиля щебеночных и гравийных покрытий, а также грунтовых улиц с добавлением новых материалов, улучшение проезжей части вяжущими материалами;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 замена изношенных бордюров из искусственных и естественных материалов и укрепительных полос по краям усовершенствованных покрытий, в том числе по типу основной дорожной одежды;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опытных участков с применением новых конструкций дорожных одежд, новых материалов и технологий производства работ и мониторинг за ними;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искусственным сооружениям: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постройка, перестройка полностью или частично, с уширением и усилением, мостов, в том числе пешеходных, путепроводов, с доведением их габаритов и несущей способности под расчетные нагрузки (ремонт моста с уширением габарита без добавления новых балок; с уширением габарита и добавлением новых балок увеличения и усиления ригеля; с уширением габарита, с добавлением новых балок увеличения опор с одной стороны или с двух сторон);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выправка и усиление элементов главных балок и ферм металлического моста;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металлических пролетных строений;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проезжей части моста;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постройка и перестройка водопропускной трубы;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звеньев, оголовков и укрепление труб;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поврежденных колец труб;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наращивание длины трубы за счет новых колец и оголовков;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восстановление подпорных стен, защитных укрепительных и регуляционных сооружений;</w:t>
      </w:r>
    </w:p>
    <w:bookmarkEnd w:id="359"/>
    <w:bookmarkStart w:name="z3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перестроенных и вновь построенных мостов;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зданиям, подсобным сооружениям и производственным базам эксплуатационной службы: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внутренняя перепланировка зданий в пределах наружных стен, пристройка к существующим зданиям подсобно-вспомогательных и санитарно-бытовых помещений;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дефектов и повреждений зданий, с заменой до сорока процентов материалов стен и перекрытий, замена деревянных фундаментов на постоянные;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центрального отопления, водоснабжения, газификации, канализации, электроосвещения и присоединение к существующим сетям, газопроводам и линиям связи;</w:t>
      </w:r>
    </w:p>
    <w:bookmarkEnd w:id="364"/>
    <w:bookmarkStart w:name="z3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надворных построек (сараев гаражей до трех машин, складов колодцев выгребных ям и так далее), оград дворового и приусадебного благоустройства, стоимостью не более двадцати пяти процентов стоимости зданий;</w:t>
      </w:r>
    </w:p>
    <w:bookmarkEnd w:id="365"/>
    <w:bookmarkStart w:name="z37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постройка временных зданий и подсобных сооружений (битумные, камнедробильные, асфальтобетонные, цементобетонные базы), необходимых для работ по ремонту улиц населенных пунктов в пределах сметных сумм, предусмотренных на временные здания и сооружения, жилых домов постоянного типа вместо временных в местах осуществления работ по капитальному ремонту улиц населенных пунктов, в целях использования таких домов в дальнейшем для размещения линейных работников дорожно-эксплуатационной службы. Ежегодные затраты на эти цели по зданиям, подсобным сооружениям и производственным базам эксплуатационной службы не должны превышать десяти процентов от общих средств, выделяемых на капитальный ремонт улиц населенных пунктов на текущий год;</w:t>
      </w:r>
    </w:p>
    <w:bookmarkEnd w:id="366"/>
    <w:bookmarkStart w:name="z37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освоение резервов грунта, месторождений местных каменных материалов и отходов промышленных предприятий (золы уноса, бокситовый шлак и так далее) для производства ремонтных работ, устройство к ним подъездных дорог, энергообеспечения, площадок для складирования материалов;</w:t>
      </w:r>
    </w:p>
    <w:bookmarkEnd w:id="367"/>
    <w:bookmarkStart w:name="z37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обстановке и обустройству улиц населенных пунктов, объектам организации движения, связи и освещению улиц населенных пунктов:</w:t>
      </w:r>
    </w:p>
    <w:bookmarkEnd w:id="368"/>
    <w:bookmarkStart w:name="z37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архитектурное оформление и обустройство улиц населенных пунктов или их отдельных участков;</w:t>
      </w:r>
    </w:p>
    <w:bookmarkEnd w:id="369"/>
    <w:bookmarkStart w:name="z37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остановочных, посадочных площадок;</w:t>
      </w:r>
    </w:p>
    <w:bookmarkEnd w:id="370"/>
    <w:bookmarkStart w:name="z37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или замена барьерных ограждений, направляющих устройств и дорожных знаков на участках, где проводится капитальный ремонт;</w:t>
      </w:r>
    </w:p>
    <w:bookmarkEnd w:id="371"/>
    <w:bookmarkStart w:name="z37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электроосвещения на отдельных участках улиц населенных пунктов, мостах, сооружений дорожной линейной (телетайпной) или радиосвязи и других средств технологической связи;</w:t>
      </w:r>
    </w:p>
    <w:bookmarkEnd w:id="372"/>
    <w:bookmarkStart w:name="z38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оборудование пунктов по учету движения, снегомерных и водомерных постов и других устройств, необходимых для изучения работы улиц, ее отдельных элементов, сооружений и проходящих по ней транспортных потоков;</w:t>
      </w:r>
    </w:p>
    <w:bookmarkEnd w:id="373"/>
    <w:bookmarkStart w:name="z38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обустройство пунктов пропуска на улицах населенных пунктов, включая уширение полос в целях увеличения пропускной способности;</w:t>
      </w:r>
    </w:p>
    <w:bookmarkEnd w:id="374"/>
    <w:bookmarkStart w:name="z38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 по охране окружающей среды (установка пылеулавливающих устройств на котельных, защита водоисточников от загрязнений и другие работы);</w:t>
      </w:r>
    </w:p>
    <w:bookmarkEnd w:id="375"/>
    <w:bookmarkStart w:name="z38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измерительных приборов, оборудований для контроля и мониторинга движения транспортных средств, с подключением к необходимым коммуникационным сетям;</w:t>
      </w:r>
    </w:p>
    <w:bookmarkEnd w:id="376"/>
    <w:bookmarkStart w:name="z38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охранной системы и видеонаблюдения на стратегически важных объектах, требующей охраны.</w:t>
      </w:r>
    </w:p>
    <w:bookmarkEnd w:id="3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