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c976" w14:textId="940c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9 октября 2015 года № 428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мая 2019 года № 212. Зарегистрировано Департаментом юстиции Костанайской области 24 мая 2019 года № 8470. Утратило силу постановлением акимата Костанайской области от 29 января 2020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29.01.2020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услуг" от 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ноября 2015 года в информационно-правовой системе "Әділет", зарегистрировано в Реестре государственной регистрации нормативных правовых актов под № 5977)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обращение услугополучателя к услугодателю с предоставлением документов (далее –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утвержденного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специального образования, оказываемых местными исполнительными органами" (далее – Стандарт).";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5 (пять) минут.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и проведения первичного психолого-медико-педагогического обследования и консультирования – ожидание психолого-медико-педагогического обследования – 30 (тридцать) календарных дней;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первичного психолого-медико-педагогического обследования и консультирования – 1 (один) час.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5 (пять) минут.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и проведения первичного психолого-медико-педагогического обследования и консультирования – ожидание психолого-медико-педагогического обследования – 30 (тридцать) календарных дней;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первичного психолого-медико-педагогического обследования и консультирования – 1 (один) час;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"Реабилитация и социальная адаптация детей и подростков с проблемами в развитии", утвержденном указанным постановлением: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Результатом оказания государственной услуги является выдача справки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"Реабилитация и социальная адаптация детей и подростков с проблемами в развитии", утвержденному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под № 11047) (далее – Стандарт).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5 (пять) минут.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– 60 (шестьдесят) минут;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курса психолого-медико-педагогической коррекции и социальной реабилитации детей с ограниченными возможностями – от 90 календарных дней до 365 календарных дней.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5 (пять) минут.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– 60 (шестьдесят) минут;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курса психолого-медико-педагогической коррекции и социальной реабилитации детей с ограниченными возможностями – от 90 календарных дней до 365 календарных дней;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"Оказание консультативной помощи семьям, воспитывающим детей с ограниченными возможностями", утвержденном указанным постановлением: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утвержденном указанным постановлением: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расписка о приеме документов (в произвольной форме);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о зачислении на индивидуальное бесплатное обучение на дому.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принятие услугодателем заявления в произвольной форме и документов (далее –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специального образования, оказываемых местными исполнительными органами" (далее – Стандарт).";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10 (десять) минут.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услугополучателем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– 3 (три) рабочих дня.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 услугополучателю.";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10 (десять) минут.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услугополучателем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– 3 (три) рабочих дня;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утвержденном указанным постановлением: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принятие услугодателем заявления родителя (законного представителя) услугополучателя в произвольной форме и документов (далее – пакет документов),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утвержденного приказом Министра образования и науки Республики Казахстан от 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специального образования, оказываемых местными исполнительными органами" (далее – Стандарт).";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10 (десять) минут.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документов;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специальную организацию образования, организацию начального, основного среднего, общего среднего образования – не позднее 30 августа, в первый класс – с 1 июня по 30 августа.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минут.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проект результата оказания государственной услуги;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пакет документов, передает руководителю услугодателя, 10 (десять) минут.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5 (пять) минут;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визу, передает ответственному исполнителю услугодателя, 5 (пять) минут;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документов, подготавливает проект результата оказания государственной услуги, передает руководителю услугодателя: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документов: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специальную организацию образования, организацию начального, основного среднего, общего среднего образования – не позднее 30 августа, в первый класс – с 1 июня по 30 августа;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 услугодателя, 5 (пять) минут;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5 (пять) минут.";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"Обследование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возможностями"</w:t>
            </w:r>
          </w:p>
        </w:tc>
      </w:tr>
    </w:tbl>
    <w:bookmarkStart w:name="z14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развитии"</w:t>
            </w:r>
          </w:p>
        </w:tc>
      </w:tr>
    </w:tbl>
    <w:bookmarkStart w:name="z15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"Реабилитация и социальная адаптация детей и подростков с проблемами в развитии"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обучения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которые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в течение длительного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не могут посещать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bookmarkStart w:name="z15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7"/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для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программам"</w:t>
            </w:r>
          </w:p>
        </w:tc>
      </w:tr>
    </w:tbl>
    <w:bookmarkStart w:name="z16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78105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