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7fe2" w14:textId="e847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Костанайскому филиалу республиканского государственного предприятия на праве хозяйственного ведения "Казаэронавигация" Комитета гражданской авиации Министерства по инвестициям и развитию Республики Казахстан"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апреля 2019 года № 682. Зарегистрировано Департаментом юстиции Костанайской области 10 апреля 2019 года № 8326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Костанайскому филиалу республиканского государственного предприятия на праве хозяйственного ведения "Казаэронавигация" Комитета гражданской авиации Министерства по инвестициям и развитию Республики Казахстан" публичный сервитут на земельный участок площадью 98,4780 гектара в целях прокладки и эксплуатации коммунальных, инженерных, электрических и других линий и сетей по адресу: город Костанай, улица Аэропорт, здание 3.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