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1e4a" w14:textId="b151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8 апреля 2019 года № 402 "Об утверждении государственного образовательного заказа на дошкольное воспитание и обучение, размера родительской платы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15 октября 2019 года № 1274. Зарегистрировано Департаментом юстиции Костанайской области 22 октября 2019 года № 8714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Рудного "Об утверждении государственного образовательного заказа на дошкольное воспитание и обучение, размера родительской платы на 2019 год" от 8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23 апреля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8337)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"Государственный образовательный заказ на дошкольное воспитание и обучение, размер родительской платы в дошкольных организациях образования города Рудного на 2019 год"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образования" акимата города Рудного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Рудного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Рудного.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октября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402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города Рудного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242"/>
        <w:gridCol w:w="4517"/>
        <w:gridCol w:w="1058"/>
        <w:gridCol w:w="1750"/>
        <w:gridCol w:w="2817"/>
      </w:tblGrid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1" акимата города Рудного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- 11300</w:t>
            </w:r>
          </w:p>
          <w:bookmarkEnd w:id="8"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казҰнное предприятие "Ясли-сад № 2" акимата города Рудного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30 568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- 11300</w:t>
            </w:r>
          </w:p>
          <w:bookmarkEnd w:id="9"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3" акимата города Рудного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30 928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- 11300</w:t>
            </w:r>
          </w:p>
          <w:bookmarkEnd w:id="10"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 посҰлок Качар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4" государственного учреждения "Аппарат акима посҰлка Качар"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31 003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- 11300</w:t>
            </w:r>
          </w:p>
          <w:bookmarkEnd w:id="11"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5" акимата города Рудного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- 11300</w:t>
            </w:r>
          </w:p>
          <w:bookmarkEnd w:id="12"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6" акимата города Рудного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31 271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- 11300</w:t>
            </w:r>
          </w:p>
          <w:bookmarkEnd w:id="13"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7" акимата города Рудного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30 029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- 11300</w:t>
            </w:r>
          </w:p>
          <w:bookmarkEnd w:id="14"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8" акимата города Рудного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30 513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- 11300</w:t>
            </w:r>
          </w:p>
          <w:bookmarkEnd w:id="15"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9" акимата города Рудного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30 885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- 11300</w:t>
            </w:r>
          </w:p>
          <w:bookmarkEnd w:id="16"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10" акимата города Рудного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30 288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- 11300</w:t>
            </w:r>
          </w:p>
          <w:bookmarkEnd w:id="17"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 посҰлок Качар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11" государственного учреждения "Аппарат акима посҰлка Качар"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31 369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- 11300</w:t>
            </w:r>
          </w:p>
          <w:bookmarkEnd w:id="18"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12" акимата города Рудного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33 657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- 11300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13" акимата города Рудного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31 419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- 11300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14" акимата города Рудного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- 11300</w:t>
            </w:r>
          </w:p>
          <w:bookmarkEnd w:id="19"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15" акимата города Рудного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- 11300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16" акимата города Рудного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- 11300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"ТДТ 2018"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27 931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- 11300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"Фиалка 2018"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27 931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- 11300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Рудный 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"BoLaSHaK 20"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27 931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- 11300</w:t>
            </w:r>
          </w:p>
          <w:bookmarkEnd w:id="20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