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8d79" w14:textId="9018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Ангарское города Аркалыка Костанайской области от 27 июня 2019 года № 3. Зарегистрировано Департаментом юстиции Костанайской области 28 июня 2019 года № 8559. Утратило силу решением акима села Ангарское города Аркалыка Костанайской области от 26 ноября 2021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Ангарское города Аркалыка Костанайской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села Ангарское города Аркалыка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для использования земельных участков в целях прокладки и эксплуатации волоконно-оптической линии связи на территории села Ангарское города Аркалыка общей площадью 3,3838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Ангарское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Ангарское города Аркалыка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