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5d227" w14:textId="305d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в селе Жанакала города Аркалыка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Жанакала города Аркалыка Костанайской области от 14 ноября 2019 года № 03. Зарегистрировано Департаментом юстиции Костанайской области 27 ноября 2019 года № 8782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государственного учреждения "Аркалыкская городская территориальная инспекция Комитета ветеринарного контроля и надзора Министерства сельского хозяйства Республики Казахстан" от 25 июля 2019 года № 01-20/819 аким села Жанакала города Аркалыка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бруцеллезу крупного рогатого скота в селе Жанакала города Аркалыка Костанайской области и в находящихся на его территории крестьянских хозяйствах "Марал", "Бауыржан-А", "Тоқа", "Жарас", "Кәкен", "Молдағұл", "Нұргелді", "Қоныс".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села Жанакала "Об установлении ограничительных мероприятий в селе Жанакала города Аркалыка" от 6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19 февраля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8255).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села Жанакала города Аркалыка"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города Аркалыка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Байгукин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