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4c323" w14:textId="5c4c3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25 декабря 2018 года № 223 "О бюджете села Родина города Аркалыка на 2019 - 2021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27 ноября 2019 года № 281. Зарегистрировано Департаментом юстиции Костанайской области 4 декабря 2019 года № 8808.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бюджете села Родина города Аркалыка на 2019 - 2021 годы" от 25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223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8191,)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Родина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