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3082" w14:textId="7553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2018 года № 220 "О бюджете города Аркалыка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24 декабря 2019 года № 284. Зарегистрировано Департаментом юстиции Костанайской области 26 декабря 2019 года № 8840.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Аркалыка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8186)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9865960,8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1701919,9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27751,1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25676,0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8110613,8 тысяч тенге, из них объем субвенций – 2318311,0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9937296,8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-29724,0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7816,0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37540,0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-41612,0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41612,0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7816,0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37540,0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71336,0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2019 год предусмотрен объем целевых текущих трансфертов из республиканского бюджета в сумме 1302457,7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343919,0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7990,0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в сумме 8999,0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Республике Казахстан в сумме 16625,0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74818,0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127756,0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472115,0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передаваемых из бюджета города бюджету села Родина в сумме 114,0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в сумме 228577,7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в сумме 21658,0 тысяч тенге,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передаваемых из бюджета города бюджету села Родина в сумме 1345,0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2019 год предусмотрен объем целевых текущих трансфертов из областного бюджета в сумме 3703604,2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школ в сумме 5997,0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12162,0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электронной очереди в первый класс в сумме 8434,0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за счет государственного-частного партнерства города Аркалыка товарищество с ограниченной ответственностью "Балдырган А" на 150 мест в сумме 45736,0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798,0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2017 - 2021 годы в сумме 14905,0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и автодорог города Аркалыка в сумме 134716,0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и водопропускных труб автодорог города Аркалыка в сумме 117208,0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127756,0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"Средняя общеобразовательная школа № 2 отдела образования акимата города Аркалыка" в сумме 172437,0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издания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жаңғыру" в сумме 716,8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мазут для государственного коммунального предприятия "Аркалыкская теплоэнергетическая компания" акимата города Аркалыка Костанайской области в сумме 2874368,0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детских игровых площадок в сумме 9700,0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2821,0 тысяча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4715,0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заработной платы работников, привлеченных на общественные работы до 1,5 кратного размера минимального размера заработной платы в сумме 27757,2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турбоагрегата АР-4-35/3 станции № 1 на Аркалыкской теплоэлектроцентрали в сумме 50217,2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софинансирование выплат по государственной адресной социальной помощи в сумме 58715,0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учебников, учебно-методических комплексов для государственных учреждений образования района, города в сумме 24603,9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выплаты социальной помощи ко Дню Победы участникам и инвалидам Великой Отечественной войны в сумме 450,0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поощрения по результатам рейтинговой оценки отделов образования в сумме 1000,0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 "Хрестоматия по краеведению" для государственных учреждений образования района, города в сумме 3717,1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города на 2019 год предусмотрен объем целевых трансфертов из областного бюджета на развитие в сумме 165150,9 тысяч тенге, в том числе: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гаража под Центр оперативного управления государственного учреждения "Управление полиции города Аркалыка Департамента полиции Костанайской области Министерства внутренних дел Республики Казахстан" в сумме 1489,0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Аркалыкской теплоэлектроцентрали в части замены турбоагрегата станции № 2 мощностью 2,5 мегаватт в городе Аркалык Костанайской области в сумме 50000,0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Восточное города Аркалыка в сумме 13733,0 тысячи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поселка Дачный города Аркалыка в сумме 2120,1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замену паропровода на турбоагрегат АР-4-35/3 станции № 1 Аркалыкской теплоэлектроцентрали в городе Аркалык Костанайской области в сумме 23469,2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воздушной линии-110 килоВольт "Сары-Узень- Западная-1 цепь" города Аркалыка Костанайской области в сумме 18470,0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захода и выхода воздушной линии-35 килоВольт от распределительного пункта-1 до воздушной линии-35 килоВольт "Ковыльная-Аркалыкская теплоэлектроцентраль" до подстанции-35/10 килоВольт "Целинная" города Аркалыка Костанайской области в сумме 5928,0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Уштобе города Аркалыка в сумме 9441,6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теплоснабжения города Аркалык до 2030 года в сумме 40500,0 тысяч тенге.";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Учесть, что в бюджете города на 2019 год предусмотрен объем трансфертов на компенсацию потерь в связи с принятием законодательства в сумме 105500,0 тысяч тенге.".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Аркалыкского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</w:tbl>
    <w:bookmarkStart w:name="z8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2019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8110613,8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</w:tbl>
    <w:bookmarkStart w:name="z8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2020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</w:tbl>
    <w:bookmarkStart w:name="z8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2021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