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35f4b" w14:textId="f235f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2018 года № 299 "О бюджете города Лисаковска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Лисаковска Костанайской области от 18 ноября 2019 года № 365. Зарегистрировано Департаментом юстиции Костанайской области 21 ноября 2019 года № 8762.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Лисаковский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города Лисаковска на 2019-2021 годы"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299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4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8200)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Лисаковска на 2019-2021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5680941,9 тысяча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2280796,0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16592,0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27014,0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3356539,9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5709537,4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86793,0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111900,0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25107,0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-115388,5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115388,5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Демисенов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Шалдыбаева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2019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5680941,9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2280796,0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940253,0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3356539,9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3356539,9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3356539,9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5709537,4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387795,0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2186419,3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697433,3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1383381,4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1383116,1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1208161,7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455317,1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435989,1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408101,8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130971,6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214652,1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183021,9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288674,1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623464,7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167220,9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129475,2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-115388,5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</w:t>
            </w:r>
          </w:p>
        </w:tc>
      </w:tr>
    </w:tbl>
    <w:bookmarkStart w:name="z2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1071152,0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3367574,0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1222409,8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719004,3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559771,3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547978,1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388071,1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381464,1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662393,0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-662393,0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662393,0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365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299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Лисаковска на 2021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826139,0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436281,0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503439,0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229111,8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