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a8e1" w14:textId="1cba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205 "О районном бюджете Алтынсаринского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22 ноября 2019 года № 267. Зарегистрировано Департаментом юстиции Костанайской области 22 ноября 2019 года № 8770.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Алтынсаринского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Алтынсаринского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4896058,2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500887,0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2301,0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4385181,2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4909844,4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35589,4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59361,4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23772,0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- 49375,6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49375,6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сҰл, сельских округов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Новоалексеевка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Новоалексеевка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